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25"/>
        <w:gridCol w:w="1080"/>
      </w:tblGrid>
      <w:tr w:rsidR="00826FED" w:rsidRPr="00826FED" w:rsidTr="00826FED">
        <w:tc>
          <w:tcPr>
            <w:tcW w:w="8028" w:type="dxa"/>
            <w:hideMark/>
          </w:tcPr>
          <w:p w:rsidR="00826FED" w:rsidRPr="00826FED" w:rsidRDefault="00826FED" w:rsidP="00AB25D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ahoma" w:eastAsia="Times New Roman" w:hAnsi="Tahoma" w:cs="Tahoma"/>
                <w:w w:val="89"/>
                <w:sz w:val="18"/>
                <w:szCs w:val="18"/>
              </w:rPr>
            </w:pP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Szkoła Główna Służby Pożarniczej – Warszawa                                                        </w:t>
            </w:r>
            <w:r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       </w:t>
            </w: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Nr sprawy PN </w:t>
            </w:r>
            <w:r w:rsidR="00AB25D0">
              <w:rPr>
                <w:rFonts w:ascii="Tahoma" w:eastAsia="Times New Roman" w:hAnsi="Tahoma" w:cs="Tahoma"/>
                <w:w w:val="89"/>
                <w:sz w:val="18"/>
                <w:szCs w:val="18"/>
              </w:rPr>
              <w:t>22</w:t>
            </w: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>/17</w:t>
            </w:r>
          </w:p>
        </w:tc>
        <w:tc>
          <w:tcPr>
            <w:tcW w:w="1080" w:type="dxa"/>
            <w:hideMark/>
          </w:tcPr>
          <w:p w:rsidR="00826FED" w:rsidRPr="00826FED" w:rsidRDefault="00826FED" w:rsidP="00826FED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ahoma" w:eastAsia="Times New Roman" w:hAnsi="Tahoma" w:cs="Tahoma"/>
                <w:w w:val="89"/>
                <w:sz w:val="18"/>
                <w:szCs w:val="18"/>
              </w:rPr>
            </w:pP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</w:t>
            </w:r>
          </w:p>
        </w:tc>
      </w:tr>
    </w:tbl>
    <w:p w:rsidR="000B7FA8" w:rsidRDefault="000B7FA8" w:rsidP="00826FED">
      <w:pPr>
        <w:autoSpaceDE w:val="0"/>
        <w:autoSpaceDN w:val="0"/>
        <w:spacing w:before="90" w:after="0" w:line="380" w:lineRule="atLeast"/>
        <w:jc w:val="center"/>
        <w:rPr>
          <w:rFonts w:ascii="Tahoma" w:eastAsia="Times New Roman" w:hAnsi="Tahoma" w:cs="Tahoma"/>
          <w:b/>
        </w:rPr>
      </w:pPr>
    </w:p>
    <w:p w:rsidR="000B7FA8" w:rsidRPr="008A55DC" w:rsidRDefault="000B7FA8" w:rsidP="000B7FA8">
      <w:pPr>
        <w:tabs>
          <w:tab w:val="center" w:pos="4536"/>
          <w:tab w:val="right" w:pos="9072"/>
        </w:tabs>
        <w:spacing w:after="0"/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</w:pPr>
      <w:r w:rsidRPr="008A55DC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>Zadanie finansowane ze środków otrzymanych od Ministra Spraw Wewnętrznych i Administracji</w:t>
      </w:r>
    </w:p>
    <w:p w:rsidR="000B7FA8" w:rsidRPr="008A55DC" w:rsidRDefault="000B7FA8" w:rsidP="000B7FA8">
      <w:pPr>
        <w:tabs>
          <w:tab w:val="center" w:pos="4536"/>
          <w:tab w:val="right" w:pos="9072"/>
        </w:tabs>
        <w:spacing w:after="0"/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</w:pPr>
      <w:r w:rsidRPr="008A55DC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 xml:space="preserve">ul. Stefana Batorego 5, 02-591 Warszawa </w:t>
      </w:r>
    </w:p>
    <w:p w:rsidR="00826FED" w:rsidRPr="008A55DC" w:rsidRDefault="000B7FA8" w:rsidP="00661909">
      <w:pPr>
        <w:tabs>
          <w:tab w:val="center" w:pos="4536"/>
          <w:tab w:val="right" w:pos="9072"/>
        </w:tabs>
        <w:spacing w:after="0"/>
        <w:rPr>
          <w:rFonts w:ascii="Tahoma" w:eastAsia="Times New Roman" w:hAnsi="Tahoma" w:cs="Tahoma"/>
          <w:b/>
          <w:sz w:val="20"/>
          <w:szCs w:val="20"/>
        </w:rPr>
      </w:pPr>
      <w:r w:rsidRPr="008A55DC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>Umowa nr 4/</w:t>
      </w:r>
      <w:proofErr w:type="spellStart"/>
      <w:r w:rsidRPr="008A55DC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>DOLiZK</w:t>
      </w:r>
      <w:proofErr w:type="spellEnd"/>
      <w:r w:rsidRPr="008A55DC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>/DB/2017</w:t>
      </w:r>
      <w:r w:rsidR="00661909" w:rsidRPr="008A55DC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ab/>
      </w:r>
      <w:r w:rsidR="00661909" w:rsidRPr="008A55DC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ab/>
      </w:r>
      <w:r w:rsidR="00826FED" w:rsidRPr="008A55DC">
        <w:rPr>
          <w:rFonts w:ascii="Tahoma" w:eastAsia="Times New Roman" w:hAnsi="Tahoma" w:cs="Tahoma"/>
          <w:b/>
          <w:w w:val="89"/>
          <w:sz w:val="20"/>
          <w:szCs w:val="20"/>
        </w:rPr>
        <w:t>Załącznik nr 1</w:t>
      </w:r>
      <w:r w:rsidR="00DC0FF2">
        <w:rPr>
          <w:rFonts w:ascii="Tahoma" w:eastAsia="Times New Roman" w:hAnsi="Tahoma" w:cs="Tahoma"/>
          <w:b/>
          <w:w w:val="89"/>
          <w:sz w:val="20"/>
          <w:szCs w:val="20"/>
        </w:rPr>
        <w:t>e</w:t>
      </w:r>
      <w:bookmarkStart w:id="0" w:name="_GoBack"/>
      <w:bookmarkEnd w:id="0"/>
      <w:r w:rsidR="00826FED" w:rsidRPr="008A55DC">
        <w:rPr>
          <w:rFonts w:ascii="Tahoma" w:eastAsia="Times New Roman" w:hAnsi="Tahoma" w:cs="Tahoma"/>
          <w:b/>
          <w:w w:val="89"/>
          <w:sz w:val="20"/>
          <w:szCs w:val="20"/>
        </w:rPr>
        <w:t xml:space="preserve"> do SIWZ</w:t>
      </w:r>
    </w:p>
    <w:p w:rsidR="00913348" w:rsidRPr="008A55DC" w:rsidRDefault="00913348" w:rsidP="001D1606">
      <w:pPr>
        <w:pStyle w:val="StylStylArialNarrowPogrubienieWyjustowanyPrzed6pt1Zl1"/>
        <w:spacing w:before="0" w:line="360" w:lineRule="auto"/>
        <w:jc w:val="center"/>
        <w:outlineLvl w:val="0"/>
        <w:rPr>
          <w:rFonts w:ascii="Tahoma" w:hAnsi="Tahoma" w:cs="Tahoma"/>
          <w:spacing w:val="0"/>
          <w:sz w:val="20"/>
          <w:szCs w:val="20"/>
        </w:rPr>
      </w:pPr>
    </w:p>
    <w:p w:rsidR="001D1606" w:rsidRPr="008A55DC" w:rsidRDefault="001D1606" w:rsidP="001D1606">
      <w:pPr>
        <w:pStyle w:val="StylStylArialNarrowPogrubienieWyjustowanyPrzed6pt1Zl1"/>
        <w:spacing w:before="0" w:line="360" w:lineRule="auto"/>
        <w:jc w:val="center"/>
        <w:outlineLvl w:val="0"/>
        <w:rPr>
          <w:rFonts w:ascii="Tahoma" w:hAnsi="Tahoma" w:cs="Tahoma"/>
          <w:spacing w:val="0"/>
          <w:sz w:val="20"/>
          <w:szCs w:val="20"/>
        </w:rPr>
      </w:pPr>
      <w:r w:rsidRPr="008A55DC">
        <w:rPr>
          <w:rFonts w:ascii="Tahoma" w:hAnsi="Tahoma" w:cs="Tahoma"/>
          <w:spacing w:val="0"/>
          <w:sz w:val="20"/>
          <w:szCs w:val="20"/>
        </w:rPr>
        <w:t>Szczegółowy opis przedmiotu zamówienia</w:t>
      </w:r>
      <w:r w:rsidR="00E34680" w:rsidRPr="008A55DC">
        <w:rPr>
          <w:rFonts w:ascii="Tahoma" w:hAnsi="Tahoma" w:cs="Tahoma"/>
          <w:spacing w:val="0"/>
          <w:sz w:val="20"/>
          <w:szCs w:val="20"/>
        </w:rPr>
        <w:t xml:space="preserve"> dla części 6</w:t>
      </w:r>
    </w:p>
    <w:p w:rsidR="00F727AE" w:rsidRPr="008A55DC" w:rsidRDefault="00F727AE" w:rsidP="00F727AE">
      <w:pPr>
        <w:spacing w:after="0" w:line="240" w:lineRule="auto"/>
        <w:rPr>
          <w:rFonts w:ascii="Tahoma" w:eastAsia="Calibri" w:hAnsi="Tahoma" w:cs="Tahoma"/>
          <w:b/>
          <w:color w:val="0070C0"/>
          <w:sz w:val="20"/>
          <w:szCs w:val="20"/>
        </w:rPr>
      </w:pPr>
      <w:r w:rsidRPr="008A55DC">
        <w:rPr>
          <w:rFonts w:ascii="Tahoma" w:eastAsia="Calibri" w:hAnsi="Tahoma" w:cs="Tahoma"/>
          <w:b/>
          <w:color w:val="0070C0"/>
          <w:sz w:val="20"/>
          <w:szCs w:val="20"/>
        </w:rPr>
        <w:t>Część nr 6: Stanowiska badawcze w Pracowni Procesów Spalania i Wybuchu.</w:t>
      </w:r>
    </w:p>
    <w:p w:rsidR="00166E85" w:rsidRPr="008A55DC" w:rsidRDefault="00166E85" w:rsidP="00AA71C0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u w:val="single"/>
        </w:rPr>
      </w:pPr>
    </w:p>
    <w:p w:rsidR="00AA71C0" w:rsidRPr="008A55DC" w:rsidRDefault="00AA71C0" w:rsidP="00AA71C0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u w:val="single"/>
        </w:rPr>
      </w:pPr>
      <w:r w:rsidRPr="008A55DC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>Z</w:t>
      </w:r>
      <w:r w:rsidR="00F727AE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 xml:space="preserve"> zadania</w:t>
      </w:r>
      <w:r w:rsidRPr="008A55DC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 xml:space="preserve"> nr 9: Stanowiska badawcze w Pracowni Procesów Spalania i Wybuchu.</w:t>
      </w:r>
    </w:p>
    <w:p w:rsidR="00AA71C0" w:rsidRPr="008A55DC" w:rsidRDefault="00AA71C0" w:rsidP="00AA71C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8D1C01" w:rsidRPr="008A55DC" w:rsidRDefault="008D1C01" w:rsidP="008D1C01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8D1C01" w:rsidRPr="008A55DC" w:rsidRDefault="00AB25D0" w:rsidP="008D1C01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A55DC">
        <w:rPr>
          <w:rFonts w:ascii="Tahoma" w:eastAsia="Calibri" w:hAnsi="Tahoma" w:cs="Tahoma"/>
          <w:color w:val="000000"/>
          <w:sz w:val="20"/>
          <w:szCs w:val="20"/>
        </w:rPr>
        <w:t>5</w:t>
      </w:r>
      <w:r w:rsidR="008D1C01" w:rsidRPr="008A55DC">
        <w:rPr>
          <w:rFonts w:ascii="Tahoma" w:eastAsia="Calibri" w:hAnsi="Tahoma" w:cs="Tahoma"/>
          <w:color w:val="000000"/>
          <w:sz w:val="20"/>
          <w:szCs w:val="20"/>
        </w:rPr>
        <w:t>.1. Komora badawcza wykonana ze stali kwasoodpornej z zamkiem bagnetowym pozwalającym na szybkie otwieranie i zamykanie komory</w:t>
      </w:r>
      <w:r w:rsidR="00274358" w:rsidRPr="008A55DC">
        <w:rPr>
          <w:rFonts w:ascii="Tahoma" w:eastAsia="Calibri" w:hAnsi="Tahoma" w:cs="Tahoma"/>
          <w:color w:val="000000"/>
          <w:sz w:val="20"/>
          <w:szCs w:val="20"/>
        </w:rPr>
        <w:t xml:space="preserve"> – 1 szt.</w:t>
      </w:r>
      <w:r w:rsidR="008D1C01" w:rsidRPr="008A55DC">
        <w:rPr>
          <w:rFonts w:ascii="Tahoma" w:eastAsia="Calibri" w:hAnsi="Tahoma" w:cs="Tahoma"/>
          <w:color w:val="000000"/>
          <w:sz w:val="20"/>
          <w:szCs w:val="20"/>
        </w:rPr>
        <w:t>,</w:t>
      </w:r>
    </w:p>
    <w:p w:rsidR="008D1C01" w:rsidRPr="008A55DC" w:rsidRDefault="00AB25D0" w:rsidP="008D1C01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A55DC">
        <w:rPr>
          <w:rFonts w:ascii="Tahoma" w:eastAsia="Calibri" w:hAnsi="Tahoma" w:cs="Tahoma"/>
          <w:color w:val="000000"/>
          <w:sz w:val="20"/>
          <w:szCs w:val="20"/>
        </w:rPr>
        <w:t>5</w:t>
      </w:r>
      <w:r w:rsidR="008D1C01" w:rsidRPr="008A55DC">
        <w:rPr>
          <w:rFonts w:ascii="Tahoma" w:eastAsia="Calibri" w:hAnsi="Tahoma" w:cs="Tahoma"/>
          <w:color w:val="000000"/>
          <w:sz w:val="20"/>
          <w:szCs w:val="20"/>
        </w:rPr>
        <w:t>.2. Układ do nagrzewania próbek podczas badania, zapewniający uzyskanie strumienia promieniowania cieplnego symulującego warunki pożarowe</w:t>
      </w:r>
      <w:r w:rsidR="00274358" w:rsidRPr="008A55DC">
        <w:rPr>
          <w:rFonts w:ascii="Tahoma" w:eastAsia="Calibri" w:hAnsi="Tahoma" w:cs="Tahoma"/>
          <w:color w:val="000000"/>
          <w:sz w:val="20"/>
          <w:szCs w:val="20"/>
        </w:rPr>
        <w:t xml:space="preserve"> – 1 szt.</w:t>
      </w:r>
      <w:r w:rsidR="008D1C01" w:rsidRPr="008A55DC">
        <w:rPr>
          <w:rFonts w:ascii="Tahoma" w:eastAsia="Calibri" w:hAnsi="Tahoma" w:cs="Tahoma"/>
          <w:color w:val="000000"/>
          <w:sz w:val="20"/>
          <w:szCs w:val="20"/>
        </w:rPr>
        <w:t>,</w:t>
      </w:r>
    </w:p>
    <w:p w:rsidR="008D1C01" w:rsidRPr="008A55DC" w:rsidRDefault="00AB25D0" w:rsidP="008D1C01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A55DC">
        <w:rPr>
          <w:rFonts w:ascii="Tahoma" w:eastAsia="Calibri" w:hAnsi="Tahoma" w:cs="Tahoma"/>
          <w:color w:val="000000"/>
          <w:sz w:val="20"/>
          <w:szCs w:val="20"/>
        </w:rPr>
        <w:t>5</w:t>
      </w:r>
      <w:r w:rsidR="008D1C01" w:rsidRPr="008A55DC">
        <w:rPr>
          <w:rFonts w:ascii="Tahoma" w:eastAsia="Calibri" w:hAnsi="Tahoma" w:cs="Tahoma"/>
          <w:color w:val="000000"/>
          <w:sz w:val="20"/>
          <w:szCs w:val="20"/>
        </w:rPr>
        <w:t>.3. Układ pomiarowy do mierzenia gęstości optycznej dymu powstałego podczas spalania materiałów budowlanych</w:t>
      </w:r>
      <w:r w:rsidR="00274358" w:rsidRPr="008A55DC">
        <w:rPr>
          <w:rFonts w:ascii="Tahoma" w:eastAsia="Calibri" w:hAnsi="Tahoma" w:cs="Tahoma"/>
          <w:color w:val="000000"/>
          <w:sz w:val="20"/>
          <w:szCs w:val="20"/>
        </w:rPr>
        <w:t xml:space="preserve"> – 1 szt.</w:t>
      </w:r>
      <w:r w:rsidR="008D1C01" w:rsidRPr="008A55DC">
        <w:rPr>
          <w:rFonts w:ascii="Tahoma" w:eastAsia="Calibri" w:hAnsi="Tahoma" w:cs="Tahoma"/>
          <w:color w:val="000000"/>
          <w:sz w:val="20"/>
          <w:szCs w:val="20"/>
        </w:rPr>
        <w:t>,</w:t>
      </w:r>
    </w:p>
    <w:p w:rsidR="00AA71C0" w:rsidRPr="008A55DC" w:rsidRDefault="00AB25D0" w:rsidP="008D1C01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A55DC">
        <w:rPr>
          <w:rFonts w:ascii="Tahoma" w:eastAsia="Calibri" w:hAnsi="Tahoma" w:cs="Tahoma"/>
          <w:color w:val="000000"/>
          <w:sz w:val="20"/>
          <w:szCs w:val="20"/>
        </w:rPr>
        <w:t>5</w:t>
      </w:r>
      <w:r w:rsidR="008D1C01" w:rsidRPr="008A55DC">
        <w:rPr>
          <w:rFonts w:ascii="Tahoma" w:eastAsia="Calibri" w:hAnsi="Tahoma" w:cs="Tahoma"/>
          <w:color w:val="000000"/>
          <w:sz w:val="20"/>
          <w:szCs w:val="20"/>
        </w:rPr>
        <w:t xml:space="preserve">.4. System </w:t>
      </w:r>
      <w:proofErr w:type="spellStart"/>
      <w:r w:rsidR="008D1C01" w:rsidRPr="008A55DC">
        <w:rPr>
          <w:rFonts w:ascii="Tahoma" w:eastAsia="Calibri" w:hAnsi="Tahoma" w:cs="Tahoma"/>
          <w:color w:val="000000"/>
          <w:sz w:val="20"/>
          <w:szCs w:val="20"/>
        </w:rPr>
        <w:t>kontrolny-pomiarowy</w:t>
      </w:r>
      <w:proofErr w:type="spellEnd"/>
      <w:r w:rsidR="008D1C01" w:rsidRPr="008A55DC">
        <w:rPr>
          <w:rFonts w:ascii="Tahoma" w:eastAsia="Calibri" w:hAnsi="Tahoma" w:cs="Tahoma"/>
          <w:color w:val="000000"/>
          <w:sz w:val="20"/>
          <w:szCs w:val="20"/>
        </w:rPr>
        <w:t xml:space="preserve"> do sterowania eksperymentem, rejestracji danych, obróbki i analizy danych wraz ze specjalistycznym oprogramowaniem</w:t>
      </w:r>
      <w:r w:rsidR="00274358" w:rsidRPr="008A55DC">
        <w:rPr>
          <w:rFonts w:ascii="Tahoma" w:eastAsia="Calibri" w:hAnsi="Tahoma" w:cs="Tahoma"/>
          <w:color w:val="000000"/>
          <w:sz w:val="20"/>
          <w:szCs w:val="20"/>
        </w:rPr>
        <w:t xml:space="preserve"> – 1 szt.</w:t>
      </w:r>
      <w:r w:rsidR="008D1C01" w:rsidRPr="008A55DC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63258F" w:rsidRPr="008A55DC" w:rsidRDefault="0063258F" w:rsidP="008D1C01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913348" w:rsidRPr="008A55DC" w:rsidRDefault="00913348" w:rsidP="0063258F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A55DC">
        <w:rPr>
          <w:rFonts w:ascii="Tahoma" w:eastAsia="Calibri" w:hAnsi="Tahoma" w:cs="Tahoma"/>
          <w:color w:val="000000"/>
          <w:sz w:val="20"/>
          <w:szCs w:val="20"/>
        </w:rPr>
        <w:t xml:space="preserve">Stanowisko badawcze służyć będzie </w:t>
      </w:r>
      <w:r w:rsidR="0063258F" w:rsidRPr="008A55DC">
        <w:rPr>
          <w:rFonts w:ascii="Tahoma" w:eastAsia="Calibri" w:hAnsi="Tahoma" w:cs="Tahoma"/>
          <w:color w:val="000000"/>
          <w:sz w:val="20"/>
          <w:szCs w:val="20"/>
        </w:rPr>
        <w:t>badani</w:t>
      </w:r>
      <w:r w:rsidRPr="008A55DC">
        <w:rPr>
          <w:rFonts w:ascii="Tahoma" w:eastAsia="Calibri" w:hAnsi="Tahoma" w:cs="Tahoma"/>
          <w:color w:val="000000"/>
          <w:sz w:val="20"/>
          <w:szCs w:val="20"/>
        </w:rPr>
        <w:t>u</w:t>
      </w:r>
      <w:r w:rsidR="0063258F" w:rsidRPr="008A55DC">
        <w:rPr>
          <w:rFonts w:ascii="Tahoma" w:eastAsia="Calibri" w:hAnsi="Tahoma" w:cs="Tahoma"/>
          <w:color w:val="000000"/>
          <w:sz w:val="20"/>
          <w:szCs w:val="20"/>
        </w:rPr>
        <w:t xml:space="preserve"> dymotwórczości metodą testu jednokomorowego zgodnie z PN EN5659:2013E, ale także wg norm aktualnie stosowanych do badań dymotwórczości w kolejnictwie PN-EN 45545-2:2013 i okrętownictwie FTP CODE Cz. 2 2010 w pełnym ich zakresie, gdyż umożliwi odprowadzenie toksycznych produktów spalania z komory poprzez stabilizowany temperaturowo odcinek do analizatora FTIR i w konsekwencji ich analizę i identyfikację.  </w:t>
      </w:r>
    </w:p>
    <w:p w:rsidR="00913348" w:rsidRPr="008A55DC" w:rsidRDefault="00913348" w:rsidP="0063258F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63258F" w:rsidRPr="008A55DC" w:rsidRDefault="0063258F" w:rsidP="0063258F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A55DC">
        <w:rPr>
          <w:rFonts w:ascii="Tahoma" w:eastAsia="Calibri" w:hAnsi="Tahoma" w:cs="Tahoma"/>
          <w:color w:val="000000"/>
          <w:sz w:val="20"/>
          <w:szCs w:val="20"/>
        </w:rPr>
        <w:t>W skład stanowiska wchodzą:</w:t>
      </w:r>
    </w:p>
    <w:p w:rsidR="0063258F" w:rsidRPr="008A55DC" w:rsidRDefault="0063258F" w:rsidP="0063258F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A55DC">
        <w:rPr>
          <w:rFonts w:ascii="Tahoma" w:eastAsia="Calibri" w:hAnsi="Tahoma" w:cs="Tahoma"/>
          <w:color w:val="000000"/>
          <w:sz w:val="20"/>
          <w:szCs w:val="20"/>
        </w:rPr>
        <w:t xml:space="preserve">- </w:t>
      </w:r>
      <w:r w:rsidR="00AB25D0" w:rsidRPr="008A55DC">
        <w:rPr>
          <w:rFonts w:ascii="Tahoma" w:eastAsia="Calibri" w:hAnsi="Tahoma" w:cs="Tahoma"/>
          <w:color w:val="000000"/>
          <w:sz w:val="20"/>
          <w:szCs w:val="20"/>
        </w:rPr>
        <w:t>5</w:t>
      </w:r>
      <w:r w:rsidR="00913348" w:rsidRPr="008A55DC">
        <w:rPr>
          <w:rFonts w:ascii="Tahoma" w:eastAsia="Calibri" w:hAnsi="Tahoma" w:cs="Tahoma"/>
          <w:color w:val="000000"/>
          <w:sz w:val="20"/>
          <w:szCs w:val="20"/>
        </w:rPr>
        <w:t xml:space="preserve">.1. </w:t>
      </w:r>
      <w:r w:rsidRPr="008A55DC">
        <w:rPr>
          <w:rFonts w:ascii="Tahoma" w:eastAsia="Calibri" w:hAnsi="Tahoma" w:cs="Tahoma"/>
          <w:color w:val="000000"/>
          <w:sz w:val="20"/>
          <w:szCs w:val="20"/>
        </w:rPr>
        <w:t xml:space="preserve">komora dymowa wykonana ze stali kwasoodpornej z zamknięciem bagnetowym o wymiarach wewnętrznych 0,91m*0,61m*0,91m z zaworem bezpieczeństwa przeciwwybuchowego wraz z systemem wentylacji komory i jej bezpośredniego otoczenia </w:t>
      </w:r>
    </w:p>
    <w:p w:rsidR="0063258F" w:rsidRPr="008A55DC" w:rsidRDefault="0063258F" w:rsidP="0063258F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A55DC">
        <w:rPr>
          <w:rFonts w:ascii="Tahoma" w:eastAsia="Calibri" w:hAnsi="Tahoma" w:cs="Tahoma"/>
          <w:color w:val="000000"/>
          <w:sz w:val="20"/>
          <w:szCs w:val="20"/>
        </w:rPr>
        <w:t xml:space="preserve">- </w:t>
      </w:r>
      <w:r w:rsidR="00AB25D0" w:rsidRPr="008A55DC">
        <w:rPr>
          <w:rFonts w:ascii="Tahoma" w:eastAsia="Calibri" w:hAnsi="Tahoma" w:cs="Tahoma"/>
          <w:color w:val="000000"/>
          <w:sz w:val="20"/>
          <w:szCs w:val="20"/>
        </w:rPr>
        <w:t>5</w:t>
      </w:r>
      <w:r w:rsidR="00913348" w:rsidRPr="008A55DC">
        <w:rPr>
          <w:rFonts w:ascii="Tahoma" w:eastAsia="Calibri" w:hAnsi="Tahoma" w:cs="Tahoma"/>
          <w:color w:val="000000"/>
          <w:sz w:val="20"/>
          <w:szCs w:val="20"/>
        </w:rPr>
        <w:t xml:space="preserve">.2. </w:t>
      </w:r>
      <w:r w:rsidRPr="008A55DC">
        <w:rPr>
          <w:rFonts w:ascii="Tahoma" w:eastAsia="Calibri" w:hAnsi="Tahoma" w:cs="Tahoma"/>
          <w:color w:val="000000"/>
          <w:sz w:val="20"/>
          <w:szCs w:val="20"/>
        </w:rPr>
        <w:t>układ do mocowania próbek i wprowadzania do komory wraz z układem poboru z wnętrza komory produktów rozkładu do analizy ich toksyczności, w skład którego wchodzą: sonda do pobierania próbek lotnych produktów spalania, pompka powietrzna, czujnik ciśnienia, filtry grzany, grzana linia do poboru próbek do analizy, zasilacz ze stabilizatorem temperatury filtra i przewodu umożliwiający utrzymanie temperatury 165+/-15oC, termopary,</w:t>
      </w:r>
    </w:p>
    <w:p w:rsidR="0063258F" w:rsidRPr="008A55DC" w:rsidRDefault="0063258F" w:rsidP="0063258F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A55DC">
        <w:rPr>
          <w:rFonts w:ascii="Tahoma" w:eastAsia="Calibri" w:hAnsi="Tahoma" w:cs="Tahoma"/>
          <w:color w:val="000000"/>
          <w:sz w:val="20"/>
          <w:szCs w:val="20"/>
        </w:rPr>
        <w:t xml:space="preserve">- </w:t>
      </w:r>
      <w:r w:rsidR="00AB25D0" w:rsidRPr="008A55DC">
        <w:rPr>
          <w:rFonts w:ascii="Tahoma" w:eastAsia="Calibri" w:hAnsi="Tahoma" w:cs="Tahoma"/>
          <w:color w:val="000000"/>
          <w:sz w:val="20"/>
          <w:szCs w:val="20"/>
        </w:rPr>
        <w:t>5</w:t>
      </w:r>
      <w:r w:rsidR="00913348" w:rsidRPr="008A55DC">
        <w:rPr>
          <w:rFonts w:ascii="Tahoma" w:eastAsia="Calibri" w:hAnsi="Tahoma" w:cs="Tahoma"/>
          <w:color w:val="000000"/>
          <w:sz w:val="20"/>
          <w:szCs w:val="20"/>
        </w:rPr>
        <w:t xml:space="preserve">.3. </w:t>
      </w:r>
      <w:r w:rsidRPr="008A55DC">
        <w:rPr>
          <w:rFonts w:ascii="Tahoma" w:eastAsia="Calibri" w:hAnsi="Tahoma" w:cs="Tahoma"/>
          <w:color w:val="000000"/>
          <w:sz w:val="20"/>
          <w:szCs w:val="20"/>
        </w:rPr>
        <w:t xml:space="preserve">układ pomiarowy do mierzenia gęstości optycznej dymu powstałego podczas spalania materiałów budowlanych, układ do analiz konwencjonalnych indeksów toksyczności po 4 i </w:t>
      </w:r>
      <w:r w:rsidR="00913348" w:rsidRPr="008A55DC">
        <w:rPr>
          <w:rFonts w:ascii="Tahoma" w:eastAsia="Calibri" w:hAnsi="Tahoma" w:cs="Tahoma"/>
          <w:color w:val="000000"/>
          <w:sz w:val="20"/>
          <w:szCs w:val="20"/>
        </w:rPr>
        <w:t xml:space="preserve">      </w:t>
      </w:r>
      <w:r w:rsidRPr="008A55DC">
        <w:rPr>
          <w:rFonts w:ascii="Tahoma" w:eastAsia="Calibri" w:hAnsi="Tahoma" w:cs="Tahoma"/>
          <w:color w:val="000000"/>
          <w:sz w:val="20"/>
          <w:szCs w:val="20"/>
        </w:rPr>
        <w:t xml:space="preserve">po 8 minutach oraz dla wartości </w:t>
      </w:r>
      <w:proofErr w:type="spellStart"/>
      <w:r w:rsidRPr="008A55DC">
        <w:rPr>
          <w:rFonts w:ascii="Tahoma" w:eastAsia="Calibri" w:hAnsi="Tahoma" w:cs="Tahoma"/>
          <w:color w:val="000000"/>
          <w:sz w:val="20"/>
          <w:szCs w:val="20"/>
        </w:rPr>
        <w:t>Dsmax</w:t>
      </w:r>
      <w:proofErr w:type="spellEnd"/>
      <w:r w:rsidRPr="008A55DC">
        <w:rPr>
          <w:rFonts w:ascii="Tahoma" w:eastAsia="Calibri" w:hAnsi="Tahoma" w:cs="Tahoma"/>
          <w:color w:val="000000"/>
          <w:sz w:val="20"/>
          <w:szCs w:val="20"/>
        </w:rPr>
        <w:t xml:space="preserve">, w skład którego wchodzą: oświetlacz z układem optycznym i fotometrem oraz teflonowa kuweta gazowa, </w:t>
      </w:r>
    </w:p>
    <w:p w:rsidR="0063258F" w:rsidRPr="008A55DC" w:rsidRDefault="0063258F" w:rsidP="0063258F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A55DC">
        <w:rPr>
          <w:rFonts w:ascii="Tahoma" w:eastAsia="Calibri" w:hAnsi="Tahoma" w:cs="Tahoma"/>
          <w:color w:val="000000"/>
          <w:sz w:val="20"/>
          <w:szCs w:val="20"/>
        </w:rPr>
        <w:t xml:space="preserve">- </w:t>
      </w:r>
      <w:r w:rsidR="00AB25D0" w:rsidRPr="008A55DC">
        <w:rPr>
          <w:rFonts w:ascii="Tahoma" w:eastAsia="Calibri" w:hAnsi="Tahoma" w:cs="Tahoma"/>
          <w:color w:val="000000"/>
          <w:sz w:val="20"/>
          <w:szCs w:val="20"/>
        </w:rPr>
        <w:t>5</w:t>
      </w:r>
      <w:r w:rsidR="00913348" w:rsidRPr="008A55DC">
        <w:rPr>
          <w:rFonts w:ascii="Tahoma" w:eastAsia="Calibri" w:hAnsi="Tahoma" w:cs="Tahoma"/>
          <w:color w:val="000000"/>
          <w:sz w:val="20"/>
          <w:szCs w:val="20"/>
        </w:rPr>
        <w:t xml:space="preserve">.4. </w:t>
      </w:r>
      <w:r w:rsidRPr="008A55DC">
        <w:rPr>
          <w:rFonts w:ascii="Tahoma" w:eastAsia="Calibri" w:hAnsi="Tahoma" w:cs="Tahoma"/>
          <w:color w:val="000000"/>
          <w:sz w:val="20"/>
          <w:szCs w:val="20"/>
        </w:rPr>
        <w:t xml:space="preserve">system kontrolno-pomiarowy do sterowania eksperymentem, rejestracji danych, obróbki i analizy danych wraz ze specjalistycznym oprogramowaniem, które umożliwi analizę </w:t>
      </w:r>
      <w:proofErr w:type="spellStart"/>
      <w:r w:rsidRPr="008A55DC">
        <w:rPr>
          <w:rFonts w:ascii="Tahoma" w:eastAsia="Calibri" w:hAnsi="Tahoma" w:cs="Tahoma"/>
          <w:color w:val="000000"/>
          <w:sz w:val="20"/>
          <w:szCs w:val="20"/>
        </w:rPr>
        <w:t>Dsmax</w:t>
      </w:r>
      <w:proofErr w:type="spellEnd"/>
      <w:r w:rsidRPr="008A55DC">
        <w:rPr>
          <w:rFonts w:ascii="Tahoma" w:eastAsia="Calibri" w:hAnsi="Tahoma" w:cs="Tahoma"/>
          <w:color w:val="000000"/>
          <w:sz w:val="20"/>
          <w:szCs w:val="20"/>
        </w:rPr>
        <w:t xml:space="preserve">, Ds w funkcji czasu, Ds 4, VOF 4, analizę i identyfikację toksycznych produktów rozkładu i spalania, pomiar stężeń CO2  CO, SO2 , NO2 , NO, HCN, HCl, </w:t>
      </w:r>
      <w:proofErr w:type="spellStart"/>
      <w:r w:rsidRPr="008A55DC">
        <w:rPr>
          <w:rFonts w:ascii="Tahoma" w:eastAsia="Calibri" w:hAnsi="Tahoma" w:cs="Tahoma"/>
          <w:color w:val="000000"/>
          <w:sz w:val="20"/>
          <w:szCs w:val="20"/>
        </w:rPr>
        <w:t>HBr</w:t>
      </w:r>
      <w:proofErr w:type="spellEnd"/>
      <w:r w:rsidRPr="008A55DC">
        <w:rPr>
          <w:rFonts w:ascii="Tahoma" w:eastAsia="Calibri" w:hAnsi="Tahoma" w:cs="Tahoma"/>
          <w:color w:val="000000"/>
          <w:sz w:val="20"/>
          <w:szCs w:val="20"/>
        </w:rPr>
        <w:t xml:space="preserve"> i HF metodą FTIR, identyfikację w czasie rzeczywistym widma mierzonego związku z widmem referencyjnym, eliminację z mierzonego widma H2O, CH4, aldehydu mrówkowego, akroleiny,  oraz obliczanie standardowego indeksu toksyczności CIT po 4 minutach, CIT po 8 minutach oraz CIT dla czasu </w:t>
      </w:r>
      <w:proofErr w:type="spellStart"/>
      <w:r w:rsidRPr="008A55DC">
        <w:rPr>
          <w:rFonts w:ascii="Tahoma" w:eastAsia="Calibri" w:hAnsi="Tahoma" w:cs="Tahoma"/>
          <w:color w:val="000000"/>
          <w:sz w:val="20"/>
          <w:szCs w:val="20"/>
        </w:rPr>
        <w:t>Dsmax</w:t>
      </w:r>
      <w:proofErr w:type="spellEnd"/>
      <w:r w:rsidRPr="008A55DC">
        <w:rPr>
          <w:rFonts w:ascii="Tahoma" w:eastAsia="Calibri" w:hAnsi="Tahoma" w:cs="Tahoma"/>
          <w:color w:val="000000"/>
          <w:sz w:val="20"/>
          <w:szCs w:val="20"/>
        </w:rPr>
        <w:t xml:space="preserve"> wraz z opracowaniem raportu z badań w języku polskim i języku angielskim i raportów z kontroli stabilizacji stanowiska.</w:t>
      </w:r>
    </w:p>
    <w:sectPr w:rsidR="0063258F" w:rsidRPr="008A55DC" w:rsidSect="00687247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6D" w:rsidRDefault="0014686D" w:rsidP="006A3750">
      <w:pPr>
        <w:spacing w:after="0" w:line="240" w:lineRule="auto"/>
      </w:pPr>
      <w:r>
        <w:separator/>
      </w:r>
    </w:p>
  </w:endnote>
  <w:endnote w:type="continuationSeparator" w:id="0">
    <w:p w:rsidR="0014686D" w:rsidRDefault="0014686D" w:rsidP="006A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">
    <w:altName w:val="MS Gothic"/>
    <w:charset w:val="80"/>
    <w:family w:val="auto"/>
    <w:pitch w:val="variable"/>
  </w:font>
  <w:font w:name="HG Mincho Light J">
    <w:altName w:val="msmincho"/>
    <w:charset w:val="80"/>
    <w:family w:val="modern"/>
    <w:pitch w:val="fixed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153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634153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1C4974" w:rsidRPr="00661909" w:rsidRDefault="00BB3E0F" w:rsidP="005F0CC3">
            <w:pPr>
              <w:pStyle w:val="Stopka"/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190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C4974" w:rsidRPr="00661909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66190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C0FF2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66190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C4974" w:rsidRPr="0066190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66190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C4974" w:rsidRPr="00661909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66190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C0FF2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66190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6D" w:rsidRDefault="0014686D" w:rsidP="006A3750">
      <w:pPr>
        <w:spacing w:after="0" w:line="240" w:lineRule="auto"/>
      </w:pPr>
      <w:r>
        <w:separator/>
      </w:r>
    </w:p>
  </w:footnote>
  <w:footnote w:type="continuationSeparator" w:id="0">
    <w:p w:rsidR="0014686D" w:rsidRDefault="0014686D" w:rsidP="006A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</w:abstractNum>
  <w:abstractNum w:abstractNumId="1" w15:restartNumberingAfterBreak="0">
    <w:nsid w:val="00000007"/>
    <w:multiLevelType w:val="singleLevel"/>
    <w:tmpl w:val="C7CEC642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B"/>
    <w:multiLevelType w:val="multilevel"/>
    <w:tmpl w:val="CA2EEF9A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  <w:szCs w:val="2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4" w15:restartNumberingAfterBreak="0">
    <w:nsid w:val="0000000F"/>
    <w:multiLevelType w:val="singleLevel"/>
    <w:tmpl w:val="CF9891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12"/>
    <w:multiLevelType w:val="singleLevel"/>
    <w:tmpl w:val="CF9891A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7" w15:restartNumberingAfterBreak="0">
    <w:nsid w:val="00000013"/>
    <w:multiLevelType w:val="multilevel"/>
    <w:tmpl w:val="00000013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00000017"/>
    <w:multiLevelType w:val="multilevel"/>
    <w:tmpl w:val="B40A89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4D9601A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D678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11" w15:restartNumberingAfterBreak="0">
    <w:nsid w:val="0000001A"/>
    <w:multiLevelType w:val="singleLevel"/>
    <w:tmpl w:val="0000001A"/>
    <w:name w:val="WW8Num9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3" w15:restartNumberingAfterBreak="0">
    <w:nsid w:val="0000001C"/>
    <w:multiLevelType w:val="singleLevel"/>
    <w:tmpl w:val="0000001C"/>
    <w:name w:val="WW8Num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4" w15:restartNumberingAfterBreak="0">
    <w:nsid w:val="0000001D"/>
    <w:multiLevelType w:val="singleLevel"/>
    <w:tmpl w:val="0000001D"/>
    <w:name w:val="WW8Num1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D"/>
    <w:multiLevelType w:val="singleLevel"/>
    <w:tmpl w:val="2F7E7DB6"/>
    <w:name w:val="WW8Num1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01536981"/>
    <w:multiLevelType w:val="hybridMultilevel"/>
    <w:tmpl w:val="96305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A07483"/>
    <w:multiLevelType w:val="multilevel"/>
    <w:tmpl w:val="D678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18" w15:restartNumberingAfterBreak="0">
    <w:nsid w:val="05971454"/>
    <w:multiLevelType w:val="hybridMultilevel"/>
    <w:tmpl w:val="FB50D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3D4F35"/>
    <w:multiLevelType w:val="hybridMultilevel"/>
    <w:tmpl w:val="B1CC6190"/>
    <w:lvl w:ilvl="0" w:tplc="DFF43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86D61B5"/>
    <w:multiLevelType w:val="hybridMultilevel"/>
    <w:tmpl w:val="88584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164D8"/>
    <w:multiLevelType w:val="multilevel"/>
    <w:tmpl w:val="C6CAC6A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11C14AF"/>
    <w:multiLevelType w:val="hybridMultilevel"/>
    <w:tmpl w:val="6900AED4"/>
    <w:lvl w:ilvl="0" w:tplc="1F682F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4B7D88"/>
    <w:multiLevelType w:val="multilevel"/>
    <w:tmpl w:val="183E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75E273B"/>
    <w:multiLevelType w:val="hybridMultilevel"/>
    <w:tmpl w:val="D31C825C"/>
    <w:name w:val="WW8Num44222"/>
    <w:lvl w:ilvl="0" w:tplc="A3A0A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75D5A"/>
    <w:multiLevelType w:val="hybridMultilevel"/>
    <w:tmpl w:val="B29E0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E7160"/>
    <w:multiLevelType w:val="multilevel"/>
    <w:tmpl w:val="C65C446E"/>
    <w:name w:val="WW8Num1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pStyle w:val="Default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224D1E72"/>
    <w:multiLevelType w:val="hybridMultilevel"/>
    <w:tmpl w:val="7C1E01D4"/>
    <w:lvl w:ilvl="0" w:tplc="CF989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EF0DBC"/>
    <w:multiLevelType w:val="multilevel"/>
    <w:tmpl w:val="183E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52D6815"/>
    <w:multiLevelType w:val="hybridMultilevel"/>
    <w:tmpl w:val="6E227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753D92"/>
    <w:multiLevelType w:val="hybridMultilevel"/>
    <w:tmpl w:val="A9D6F376"/>
    <w:name w:val="WW8Num172"/>
    <w:lvl w:ilvl="0" w:tplc="C6E6DA4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BE44FF"/>
    <w:multiLevelType w:val="hybridMultilevel"/>
    <w:tmpl w:val="7B166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177F0B"/>
    <w:multiLevelType w:val="hybridMultilevel"/>
    <w:tmpl w:val="7EF866A8"/>
    <w:lvl w:ilvl="0" w:tplc="CF9891A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F601FB"/>
    <w:multiLevelType w:val="hybridMultilevel"/>
    <w:tmpl w:val="034A7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1C2F54"/>
    <w:multiLevelType w:val="hybridMultilevel"/>
    <w:tmpl w:val="18920162"/>
    <w:lvl w:ilvl="0" w:tplc="CF989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CE48B8"/>
    <w:multiLevelType w:val="hybridMultilevel"/>
    <w:tmpl w:val="06C4D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C0C49"/>
    <w:multiLevelType w:val="multilevel"/>
    <w:tmpl w:val="E49A98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355E264B"/>
    <w:multiLevelType w:val="hybridMultilevel"/>
    <w:tmpl w:val="A4025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325A5C"/>
    <w:multiLevelType w:val="hybridMultilevel"/>
    <w:tmpl w:val="51EA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95785D"/>
    <w:multiLevelType w:val="hybridMultilevel"/>
    <w:tmpl w:val="97B0CAE2"/>
    <w:lvl w:ilvl="0" w:tplc="DFF43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952234"/>
    <w:multiLevelType w:val="multilevel"/>
    <w:tmpl w:val="183E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F3A52BC"/>
    <w:multiLevelType w:val="hybridMultilevel"/>
    <w:tmpl w:val="5B3ECE42"/>
    <w:lvl w:ilvl="0" w:tplc="523C17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EA2431"/>
    <w:multiLevelType w:val="multilevel"/>
    <w:tmpl w:val="D6B47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4964288"/>
    <w:multiLevelType w:val="hybridMultilevel"/>
    <w:tmpl w:val="6166E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31591F"/>
    <w:multiLevelType w:val="hybridMultilevel"/>
    <w:tmpl w:val="98569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7912E24"/>
    <w:multiLevelType w:val="hybridMultilevel"/>
    <w:tmpl w:val="C9C64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93661"/>
    <w:multiLevelType w:val="hybridMultilevel"/>
    <w:tmpl w:val="AB684464"/>
    <w:lvl w:ilvl="0" w:tplc="DFF43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032EAA"/>
    <w:multiLevelType w:val="hybridMultilevel"/>
    <w:tmpl w:val="F3E2E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9B60C3"/>
    <w:multiLevelType w:val="hybridMultilevel"/>
    <w:tmpl w:val="DA988F56"/>
    <w:name w:val="WW8Num1722"/>
    <w:lvl w:ilvl="0" w:tplc="6D42D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75D16"/>
    <w:multiLevelType w:val="hybridMultilevel"/>
    <w:tmpl w:val="C6BCA4FA"/>
    <w:lvl w:ilvl="0" w:tplc="DFF436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8854D1D"/>
    <w:multiLevelType w:val="hybridMultilevel"/>
    <w:tmpl w:val="6E8EC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C55823"/>
    <w:multiLevelType w:val="hybridMultilevel"/>
    <w:tmpl w:val="87B0F7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1"/>
  </w:num>
  <w:num w:numId="5">
    <w:abstractNumId w:val="31"/>
  </w:num>
  <w:num w:numId="6">
    <w:abstractNumId w:val="25"/>
  </w:num>
  <w:num w:numId="7">
    <w:abstractNumId w:val="32"/>
  </w:num>
  <w:num w:numId="8">
    <w:abstractNumId w:val="38"/>
  </w:num>
  <w:num w:numId="9">
    <w:abstractNumId w:val="51"/>
  </w:num>
  <w:num w:numId="10">
    <w:abstractNumId w:val="33"/>
  </w:num>
  <w:num w:numId="11">
    <w:abstractNumId w:val="50"/>
  </w:num>
  <w:num w:numId="12">
    <w:abstractNumId w:val="29"/>
  </w:num>
  <w:num w:numId="13">
    <w:abstractNumId w:val="45"/>
  </w:num>
  <w:num w:numId="14">
    <w:abstractNumId w:val="26"/>
  </w:num>
  <w:num w:numId="15">
    <w:abstractNumId w:val="20"/>
  </w:num>
  <w:num w:numId="16">
    <w:abstractNumId w:val="43"/>
  </w:num>
  <w:num w:numId="17">
    <w:abstractNumId w:val="34"/>
  </w:num>
  <w:num w:numId="18">
    <w:abstractNumId w:val="19"/>
  </w:num>
  <w:num w:numId="19">
    <w:abstractNumId w:val="37"/>
  </w:num>
  <w:num w:numId="20">
    <w:abstractNumId w:val="49"/>
  </w:num>
  <w:num w:numId="21">
    <w:abstractNumId w:val="8"/>
  </w:num>
  <w:num w:numId="22">
    <w:abstractNumId w:val="9"/>
  </w:num>
  <w:num w:numId="23">
    <w:abstractNumId w:val="10"/>
  </w:num>
  <w:num w:numId="24">
    <w:abstractNumId w:val="46"/>
  </w:num>
  <w:num w:numId="25">
    <w:abstractNumId w:val="39"/>
  </w:num>
  <w:num w:numId="26">
    <w:abstractNumId w:val="22"/>
  </w:num>
  <w:num w:numId="27">
    <w:abstractNumId w:val="41"/>
  </w:num>
  <w:num w:numId="28">
    <w:abstractNumId w:val="4"/>
  </w:num>
  <w:num w:numId="29">
    <w:abstractNumId w:val="7"/>
  </w:num>
  <w:num w:numId="30">
    <w:abstractNumId w:val="47"/>
  </w:num>
  <w:num w:numId="31">
    <w:abstractNumId w:val="42"/>
  </w:num>
  <w:num w:numId="32">
    <w:abstractNumId w:val="23"/>
  </w:num>
  <w:num w:numId="33">
    <w:abstractNumId w:val="27"/>
  </w:num>
  <w:num w:numId="34">
    <w:abstractNumId w:val="18"/>
  </w:num>
  <w:num w:numId="35">
    <w:abstractNumId w:val="16"/>
  </w:num>
  <w:num w:numId="36">
    <w:abstractNumId w:val="28"/>
  </w:num>
  <w:num w:numId="37">
    <w:abstractNumId w:val="7"/>
  </w:num>
  <w:num w:numId="38">
    <w:abstractNumId w:val="17"/>
  </w:num>
  <w:num w:numId="39">
    <w:abstractNumId w:val="35"/>
  </w:num>
  <w:num w:numId="40">
    <w:abstractNumId w:val="44"/>
  </w:num>
  <w:num w:numId="41">
    <w:abstractNumId w:val="40"/>
  </w:num>
  <w:num w:numId="42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E5"/>
    <w:rsid w:val="000527C8"/>
    <w:rsid w:val="00065912"/>
    <w:rsid w:val="000749EA"/>
    <w:rsid w:val="000976C7"/>
    <w:rsid w:val="000A60A0"/>
    <w:rsid w:val="000A6B96"/>
    <w:rsid w:val="000B7FA8"/>
    <w:rsid w:val="000C4057"/>
    <w:rsid w:val="000D6479"/>
    <w:rsid w:val="001023C7"/>
    <w:rsid w:val="001028E7"/>
    <w:rsid w:val="00115086"/>
    <w:rsid w:val="0014686D"/>
    <w:rsid w:val="001535DB"/>
    <w:rsid w:val="00156D15"/>
    <w:rsid w:val="00165849"/>
    <w:rsid w:val="00166E85"/>
    <w:rsid w:val="001762D4"/>
    <w:rsid w:val="0018043D"/>
    <w:rsid w:val="001C1005"/>
    <w:rsid w:val="001C4974"/>
    <w:rsid w:val="001D1606"/>
    <w:rsid w:val="001D2F46"/>
    <w:rsid w:val="001D7AFB"/>
    <w:rsid w:val="001D7C08"/>
    <w:rsid w:val="001E60E9"/>
    <w:rsid w:val="001F24F5"/>
    <w:rsid w:val="00216911"/>
    <w:rsid w:val="00220B83"/>
    <w:rsid w:val="0024545F"/>
    <w:rsid w:val="00255191"/>
    <w:rsid w:val="00274358"/>
    <w:rsid w:val="00275D1C"/>
    <w:rsid w:val="00291AF0"/>
    <w:rsid w:val="002B7E35"/>
    <w:rsid w:val="002D2EF9"/>
    <w:rsid w:val="002D3789"/>
    <w:rsid w:val="0035241B"/>
    <w:rsid w:val="003613E1"/>
    <w:rsid w:val="003A73AC"/>
    <w:rsid w:val="003B1014"/>
    <w:rsid w:val="003B4BEC"/>
    <w:rsid w:val="003B7CB3"/>
    <w:rsid w:val="003C15C8"/>
    <w:rsid w:val="003D0EE8"/>
    <w:rsid w:val="003D15B8"/>
    <w:rsid w:val="003D761B"/>
    <w:rsid w:val="003D7B0A"/>
    <w:rsid w:val="003F1787"/>
    <w:rsid w:val="004043AE"/>
    <w:rsid w:val="00410E1D"/>
    <w:rsid w:val="00413D40"/>
    <w:rsid w:val="00432269"/>
    <w:rsid w:val="0043428C"/>
    <w:rsid w:val="00436B53"/>
    <w:rsid w:val="00437F3A"/>
    <w:rsid w:val="004628BB"/>
    <w:rsid w:val="00464CDD"/>
    <w:rsid w:val="00480114"/>
    <w:rsid w:val="00492971"/>
    <w:rsid w:val="004B7410"/>
    <w:rsid w:val="004D46E8"/>
    <w:rsid w:val="004E00B8"/>
    <w:rsid w:val="004E2913"/>
    <w:rsid w:val="004E440C"/>
    <w:rsid w:val="004E4AF9"/>
    <w:rsid w:val="004E5C86"/>
    <w:rsid w:val="004E6BE1"/>
    <w:rsid w:val="004F014A"/>
    <w:rsid w:val="004F591B"/>
    <w:rsid w:val="0052533E"/>
    <w:rsid w:val="00533F2A"/>
    <w:rsid w:val="00583AED"/>
    <w:rsid w:val="00583E1C"/>
    <w:rsid w:val="00585A03"/>
    <w:rsid w:val="005A6FCE"/>
    <w:rsid w:val="005A7DCF"/>
    <w:rsid w:val="005D19AF"/>
    <w:rsid w:val="005F0CC3"/>
    <w:rsid w:val="006137C6"/>
    <w:rsid w:val="0062421F"/>
    <w:rsid w:val="00624391"/>
    <w:rsid w:val="0063258F"/>
    <w:rsid w:val="00661909"/>
    <w:rsid w:val="006850B5"/>
    <w:rsid w:val="00687247"/>
    <w:rsid w:val="00690DFD"/>
    <w:rsid w:val="00694F04"/>
    <w:rsid w:val="0069579B"/>
    <w:rsid w:val="006A3750"/>
    <w:rsid w:val="006C00F6"/>
    <w:rsid w:val="006C7D2F"/>
    <w:rsid w:val="006D3606"/>
    <w:rsid w:val="006D475A"/>
    <w:rsid w:val="006E0DF2"/>
    <w:rsid w:val="006F2797"/>
    <w:rsid w:val="006F5979"/>
    <w:rsid w:val="007269F1"/>
    <w:rsid w:val="00745195"/>
    <w:rsid w:val="00753A9E"/>
    <w:rsid w:val="007669B4"/>
    <w:rsid w:val="007920A2"/>
    <w:rsid w:val="0079369B"/>
    <w:rsid w:val="00795B8E"/>
    <w:rsid w:val="007B0E69"/>
    <w:rsid w:val="007C27E5"/>
    <w:rsid w:val="007C3856"/>
    <w:rsid w:val="007E1C07"/>
    <w:rsid w:val="007F29BB"/>
    <w:rsid w:val="008026BF"/>
    <w:rsid w:val="00802D9B"/>
    <w:rsid w:val="00803F54"/>
    <w:rsid w:val="00826BF6"/>
    <w:rsid w:val="00826FED"/>
    <w:rsid w:val="0087176D"/>
    <w:rsid w:val="00880AF1"/>
    <w:rsid w:val="00882010"/>
    <w:rsid w:val="0089408F"/>
    <w:rsid w:val="008A2530"/>
    <w:rsid w:val="008A55DC"/>
    <w:rsid w:val="008B0601"/>
    <w:rsid w:val="008B7CFB"/>
    <w:rsid w:val="008C0ED9"/>
    <w:rsid w:val="008D1C01"/>
    <w:rsid w:val="008F2599"/>
    <w:rsid w:val="009072C3"/>
    <w:rsid w:val="0090777B"/>
    <w:rsid w:val="00907A93"/>
    <w:rsid w:val="00912667"/>
    <w:rsid w:val="00913348"/>
    <w:rsid w:val="00923186"/>
    <w:rsid w:val="009234E2"/>
    <w:rsid w:val="00951E92"/>
    <w:rsid w:val="009626D2"/>
    <w:rsid w:val="0097042E"/>
    <w:rsid w:val="009713E7"/>
    <w:rsid w:val="00971B5F"/>
    <w:rsid w:val="009820D6"/>
    <w:rsid w:val="00991992"/>
    <w:rsid w:val="00991CB4"/>
    <w:rsid w:val="009A443E"/>
    <w:rsid w:val="009B54EC"/>
    <w:rsid w:val="009B5957"/>
    <w:rsid w:val="009B610A"/>
    <w:rsid w:val="009C4156"/>
    <w:rsid w:val="009F5134"/>
    <w:rsid w:val="00A01295"/>
    <w:rsid w:val="00A17DD2"/>
    <w:rsid w:val="00A24AA2"/>
    <w:rsid w:val="00A26F94"/>
    <w:rsid w:val="00A37288"/>
    <w:rsid w:val="00A4110F"/>
    <w:rsid w:val="00A430CA"/>
    <w:rsid w:val="00A56BD4"/>
    <w:rsid w:val="00A57118"/>
    <w:rsid w:val="00A65C6C"/>
    <w:rsid w:val="00A71234"/>
    <w:rsid w:val="00A96DA6"/>
    <w:rsid w:val="00AA1947"/>
    <w:rsid w:val="00AA71C0"/>
    <w:rsid w:val="00AB25D0"/>
    <w:rsid w:val="00AD2511"/>
    <w:rsid w:val="00AF1719"/>
    <w:rsid w:val="00AF3584"/>
    <w:rsid w:val="00B17BEE"/>
    <w:rsid w:val="00B20DEA"/>
    <w:rsid w:val="00B34429"/>
    <w:rsid w:val="00B35A8C"/>
    <w:rsid w:val="00B44031"/>
    <w:rsid w:val="00B92749"/>
    <w:rsid w:val="00B95F6F"/>
    <w:rsid w:val="00BA5D54"/>
    <w:rsid w:val="00BA6B68"/>
    <w:rsid w:val="00BB23FD"/>
    <w:rsid w:val="00BB2832"/>
    <w:rsid w:val="00BB3E0F"/>
    <w:rsid w:val="00BB72BF"/>
    <w:rsid w:val="00BC5AAB"/>
    <w:rsid w:val="00BF29A9"/>
    <w:rsid w:val="00C07CF5"/>
    <w:rsid w:val="00C15A7B"/>
    <w:rsid w:val="00C20268"/>
    <w:rsid w:val="00C21C0B"/>
    <w:rsid w:val="00C36D0C"/>
    <w:rsid w:val="00C44AC4"/>
    <w:rsid w:val="00C5286C"/>
    <w:rsid w:val="00C60A5C"/>
    <w:rsid w:val="00C613B4"/>
    <w:rsid w:val="00C659C1"/>
    <w:rsid w:val="00C94903"/>
    <w:rsid w:val="00C950F2"/>
    <w:rsid w:val="00CB2753"/>
    <w:rsid w:val="00CF240E"/>
    <w:rsid w:val="00CF70F9"/>
    <w:rsid w:val="00CF7F40"/>
    <w:rsid w:val="00D003BF"/>
    <w:rsid w:val="00D578D0"/>
    <w:rsid w:val="00D61703"/>
    <w:rsid w:val="00D64722"/>
    <w:rsid w:val="00D76D44"/>
    <w:rsid w:val="00D77DFD"/>
    <w:rsid w:val="00DA2442"/>
    <w:rsid w:val="00DA6F67"/>
    <w:rsid w:val="00DC0FF2"/>
    <w:rsid w:val="00DE1910"/>
    <w:rsid w:val="00DF0659"/>
    <w:rsid w:val="00DF69CA"/>
    <w:rsid w:val="00E22D96"/>
    <w:rsid w:val="00E320DB"/>
    <w:rsid w:val="00E34680"/>
    <w:rsid w:val="00E63DCB"/>
    <w:rsid w:val="00E70FB8"/>
    <w:rsid w:val="00E82DEE"/>
    <w:rsid w:val="00E87DB0"/>
    <w:rsid w:val="00E9751A"/>
    <w:rsid w:val="00EA0E8A"/>
    <w:rsid w:val="00EA3935"/>
    <w:rsid w:val="00EA7648"/>
    <w:rsid w:val="00EC2F7B"/>
    <w:rsid w:val="00ED6B7A"/>
    <w:rsid w:val="00EE395D"/>
    <w:rsid w:val="00EF136F"/>
    <w:rsid w:val="00F10C26"/>
    <w:rsid w:val="00F31DFB"/>
    <w:rsid w:val="00F43756"/>
    <w:rsid w:val="00F471AF"/>
    <w:rsid w:val="00F52939"/>
    <w:rsid w:val="00F60E4C"/>
    <w:rsid w:val="00F65DC9"/>
    <w:rsid w:val="00F727AE"/>
    <w:rsid w:val="00F74463"/>
    <w:rsid w:val="00FD0C8F"/>
    <w:rsid w:val="00FD5E4C"/>
    <w:rsid w:val="00FD7240"/>
    <w:rsid w:val="00FF0605"/>
    <w:rsid w:val="00FF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8C32E"/>
  <w15:docId w15:val="{6D857E93-A74C-41E1-8E0E-7149B80A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9AF"/>
  </w:style>
  <w:style w:type="paragraph" w:styleId="Nagwek1">
    <w:name w:val="heading 1"/>
    <w:basedOn w:val="Normalny"/>
    <w:next w:val="Normalny"/>
    <w:link w:val="Nagwek1Znak"/>
    <w:qFormat/>
    <w:rsid w:val="00B35A8C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35A8C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35A8C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35A8C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35A8C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35A8C"/>
    <w:pPr>
      <w:keepNext/>
      <w:tabs>
        <w:tab w:val="num" w:pos="1152"/>
      </w:tabs>
      <w:suppressAutoHyphens/>
      <w:spacing w:after="0" w:line="240" w:lineRule="auto"/>
      <w:ind w:left="1080" w:hanging="108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35A8C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35A8C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35A8C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8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B35A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B35A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35A8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35A8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35A8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35A8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35A8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35A8C"/>
    <w:rPr>
      <w:rFonts w:ascii="Arial" w:eastAsia="Times New Roman" w:hAnsi="Arial" w:cs="Arial"/>
      <w:lang w:eastAsia="ar-SA"/>
    </w:rPr>
  </w:style>
  <w:style w:type="paragraph" w:customStyle="1" w:styleId="kto-sm">
    <w:name w:val="kto - sm"/>
    <w:basedOn w:val="Normalny"/>
    <w:rsid w:val="00CF70F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42">
    <w:name w:val="CM42"/>
    <w:basedOn w:val="Normalny"/>
    <w:next w:val="Normalny"/>
    <w:rsid w:val="00CF70F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semiHidden/>
    <w:rsid w:val="00CF7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CF70F9"/>
    <w:pPr>
      <w:suppressAutoHyphens/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F70F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BodyText31">
    <w:name w:val="Body Text 31"/>
    <w:basedOn w:val="Normalny"/>
    <w:rsid w:val="00CF70F9"/>
    <w:pPr>
      <w:widowControl w:val="0"/>
      <w:suppressAutoHyphens/>
      <w:spacing w:after="0" w:line="100" w:lineRule="atLeast"/>
      <w:jc w:val="center"/>
    </w:pPr>
    <w:rPr>
      <w:rFonts w:ascii="Times New Roman" w:eastAsia="SimSun" w:hAnsi="Times New Roman" w:cs="Times New Roman"/>
      <w:b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Tekstpodstawowy31">
    <w:name w:val="Tekst podstawowy 31"/>
    <w:basedOn w:val="Normalny"/>
    <w:rsid w:val="00CF70F9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16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F70F9"/>
    <w:pPr>
      <w:keepNext/>
      <w:suppressAutoHyphens/>
      <w:spacing w:before="240" w:after="120" w:line="240" w:lineRule="auto"/>
    </w:pPr>
    <w:rPr>
      <w:rFonts w:ascii="Arial" w:eastAsia="SimSun" w:hAnsi="Arial" w:cs="Times New Roman"/>
      <w:sz w:val="28"/>
      <w:szCs w:val="24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CF70F9"/>
    <w:pPr>
      <w:spacing w:after="120"/>
    </w:pPr>
  </w:style>
  <w:style w:type="character" w:customStyle="1" w:styleId="TekstpodstawowyZnak">
    <w:name w:val="Tekst podstawowy Znak"/>
    <w:aliases w:val="Znak Znak3"/>
    <w:basedOn w:val="Domylnaczcionkaakapitu"/>
    <w:link w:val="Tekstpodstawowy"/>
    <w:rsid w:val="00CF70F9"/>
  </w:style>
  <w:style w:type="paragraph" w:customStyle="1" w:styleId="Tekstpodstawowy22">
    <w:name w:val="Tekst podstawowy 22"/>
    <w:basedOn w:val="Normalny"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kstpodstawowy2">
    <w:name w:val="Body Text 2"/>
    <w:basedOn w:val="Normalny"/>
    <w:link w:val="Tekstpodstawowy2Znak"/>
    <w:semiHidden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808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70F9"/>
    <w:rPr>
      <w:rFonts w:ascii="Times New Roman" w:eastAsia="Times New Roman" w:hAnsi="Times New Roman" w:cs="Times New Roman"/>
      <w:color w:val="008080"/>
      <w:sz w:val="24"/>
      <w:szCs w:val="24"/>
      <w:lang w:eastAsia="ar-SA"/>
    </w:rPr>
  </w:style>
  <w:style w:type="character" w:customStyle="1" w:styleId="WW8Num1z0">
    <w:name w:val="WW8Num1z0"/>
    <w:rsid w:val="00B35A8C"/>
    <w:rPr>
      <w:rFonts w:ascii="Symbol" w:hAnsi="Symbol"/>
    </w:rPr>
  </w:style>
  <w:style w:type="character" w:customStyle="1" w:styleId="WW8Num2z0">
    <w:name w:val="WW8Num2z0"/>
    <w:rsid w:val="00B35A8C"/>
    <w:rPr>
      <w:rFonts w:ascii="Symbol" w:hAnsi="Symbol"/>
    </w:rPr>
  </w:style>
  <w:style w:type="character" w:customStyle="1" w:styleId="WW8Num4z0">
    <w:name w:val="WW8Num4z0"/>
    <w:rsid w:val="00B35A8C"/>
    <w:rPr>
      <w:b/>
    </w:rPr>
  </w:style>
  <w:style w:type="character" w:customStyle="1" w:styleId="WW8Num5z0">
    <w:name w:val="WW8Num5z0"/>
    <w:rsid w:val="00B35A8C"/>
    <w:rPr>
      <w:b/>
    </w:rPr>
  </w:style>
  <w:style w:type="character" w:customStyle="1" w:styleId="WW8Num6z0">
    <w:name w:val="WW8Num6z0"/>
    <w:rsid w:val="00B35A8C"/>
    <w:rPr>
      <w:b/>
      <w:u w:val="single"/>
    </w:rPr>
  </w:style>
  <w:style w:type="character" w:customStyle="1" w:styleId="WW8Num7z0">
    <w:name w:val="WW8Num7z0"/>
    <w:rsid w:val="00B35A8C"/>
    <w:rPr>
      <w:rFonts w:ascii="Wingdings" w:hAnsi="Wingdings"/>
    </w:rPr>
  </w:style>
  <w:style w:type="character" w:customStyle="1" w:styleId="WW8Num9z0">
    <w:name w:val="WW8Num9z0"/>
    <w:rsid w:val="00B35A8C"/>
    <w:rPr>
      <w:rFonts w:ascii="Wingdings" w:hAnsi="Wingdings"/>
    </w:rPr>
  </w:style>
  <w:style w:type="character" w:customStyle="1" w:styleId="WW8Num11z0">
    <w:name w:val="WW8Num11z0"/>
    <w:rsid w:val="00B35A8C"/>
    <w:rPr>
      <w:rFonts w:ascii="Wingdings" w:hAnsi="Wingdings"/>
    </w:rPr>
  </w:style>
  <w:style w:type="character" w:customStyle="1" w:styleId="WW8Num14z0">
    <w:name w:val="WW8Num14z0"/>
    <w:rsid w:val="00B35A8C"/>
    <w:rPr>
      <w:rFonts w:ascii="Wingdings" w:hAnsi="Wingdings"/>
    </w:rPr>
  </w:style>
  <w:style w:type="character" w:customStyle="1" w:styleId="WW8Num16z1">
    <w:name w:val="WW8Num16z1"/>
    <w:rsid w:val="00B35A8C"/>
    <w:rPr>
      <w:b/>
      <w:i w:val="0"/>
    </w:rPr>
  </w:style>
  <w:style w:type="character" w:customStyle="1" w:styleId="WW8Num17z0">
    <w:name w:val="WW8Num17z0"/>
    <w:rsid w:val="00B35A8C"/>
    <w:rPr>
      <w:sz w:val="24"/>
    </w:rPr>
  </w:style>
  <w:style w:type="character" w:customStyle="1" w:styleId="WW8Num18z0">
    <w:name w:val="WW8Num18z0"/>
    <w:rsid w:val="00B35A8C"/>
    <w:rPr>
      <w:b/>
    </w:rPr>
  </w:style>
  <w:style w:type="character" w:customStyle="1" w:styleId="WW8Num20z0">
    <w:name w:val="WW8Num20z0"/>
    <w:rsid w:val="00B35A8C"/>
    <w:rPr>
      <w:rFonts w:ascii="Wingdings" w:hAnsi="Wingdings"/>
    </w:rPr>
  </w:style>
  <w:style w:type="character" w:customStyle="1" w:styleId="WW8Num28z0">
    <w:name w:val="WW8Num28z0"/>
    <w:rsid w:val="00B35A8C"/>
    <w:rPr>
      <w:rFonts w:ascii="Symbol" w:hAnsi="Symbol"/>
    </w:rPr>
  </w:style>
  <w:style w:type="character" w:customStyle="1" w:styleId="WW8Num31z0">
    <w:name w:val="WW8Num31z0"/>
    <w:rsid w:val="00B35A8C"/>
    <w:rPr>
      <w:b w:val="0"/>
      <w:color w:val="auto"/>
    </w:rPr>
  </w:style>
  <w:style w:type="character" w:customStyle="1" w:styleId="WW8Num39z1">
    <w:name w:val="WW8Num39z1"/>
    <w:rsid w:val="00B35A8C"/>
    <w:rPr>
      <w:rFonts w:ascii="Arial" w:hAnsi="Arial"/>
      <w:sz w:val="22"/>
    </w:rPr>
  </w:style>
  <w:style w:type="character" w:customStyle="1" w:styleId="WW8Num40z0">
    <w:name w:val="WW8Num40z0"/>
    <w:rsid w:val="00B35A8C"/>
    <w:rPr>
      <w:rFonts w:ascii="Wingdings" w:hAnsi="Wingdings"/>
      <w:sz w:val="16"/>
    </w:rPr>
  </w:style>
  <w:style w:type="character" w:customStyle="1" w:styleId="WW8Num41z0">
    <w:name w:val="WW8Num41z0"/>
    <w:rsid w:val="00B35A8C"/>
    <w:rPr>
      <w:b w:val="0"/>
      <w:i w:val="0"/>
    </w:rPr>
  </w:style>
  <w:style w:type="character" w:customStyle="1" w:styleId="WW8Num45z0">
    <w:name w:val="WW8Num45z0"/>
    <w:rsid w:val="00B35A8C"/>
    <w:rPr>
      <w:rFonts w:cs="Times New Roman"/>
    </w:rPr>
  </w:style>
  <w:style w:type="character" w:customStyle="1" w:styleId="WW8Num49z2">
    <w:name w:val="WW8Num49z2"/>
    <w:rsid w:val="00B35A8C"/>
    <w:rPr>
      <w:rFonts w:cs="Times New Roman"/>
    </w:rPr>
  </w:style>
  <w:style w:type="character" w:customStyle="1" w:styleId="WW8Num50z0">
    <w:name w:val="WW8Num50z0"/>
    <w:rsid w:val="00B35A8C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35A8C"/>
    <w:rPr>
      <w:rFonts w:ascii="Courier New" w:hAnsi="Courier New"/>
    </w:rPr>
  </w:style>
  <w:style w:type="character" w:customStyle="1" w:styleId="WW8Num50z2">
    <w:name w:val="WW8Num50z2"/>
    <w:rsid w:val="00B35A8C"/>
    <w:rPr>
      <w:rFonts w:ascii="Wingdings" w:hAnsi="Wingdings"/>
    </w:rPr>
  </w:style>
  <w:style w:type="character" w:customStyle="1" w:styleId="WW8Num50z3">
    <w:name w:val="WW8Num50z3"/>
    <w:rsid w:val="00B35A8C"/>
    <w:rPr>
      <w:rFonts w:ascii="Symbol" w:hAnsi="Symbol"/>
    </w:rPr>
  </w:style>
  <w:style w:type="character" w:customStyle="1" w:styleId="WW8Num53z0">
    <w:name w:val="WW8Num53z0"/>
    <w:rsid w:val="00B35A8C"/>
    <w:rPr>
      <w:b w:val="0"/>
    </w:rPr>
  </w:style>
  <w:style w:type="character" w:customStyle="1" w:styleId="WW8Num54z0">
    <w:name w:val="WW8Num54z0"/>
    <w:rsid w:val="00B35A8C"/>
    <w:rPr>
      <w:rFonts w:cs="Times New Roman"/>
    </w:rPr>
  </w:style>
  <w:style w:type="character" w:customStyle="1" w:styleId="WW8Num55z0">
    <w:name w:val="WW8Num55z0"/>
    <w:rsid w:val="00B35A8C"/>
    <w:rPr>
      <w:b w:val="0"/>
    </w:rPr>
  </w:style>
  <w:style w:type="character" w:customStyle="1" w:styleId="WW8Num55z1">
    <w:name w:val="WW8Num55z1"/>
    <w:rsid w:val="00B35A8C"/>
    <w:rPr>
      <w:b w:val="0"/>
      <w:i w:val="0"/>
    </w:rPr>
  </w:style>
  <w:style w:type="character" w:customStyle="1" w:styleId="WW8Num60z0">
    <w:name w:val="WW8Num60z0"/>
    <w:rsid w:val="00B35A8C"/>
    <w:rPr>
      <w:rFonts w:ascii="Times New Roman" w:eastAsia="Times New Roman" w:hAnsi="Times New Roman" w:cs="Times New Roman"/>
    </w:rPr>
  </w:style>
  <w:style w:type="character" w:customStyle="1" w:styleId="WW8Num60z1">
    <w:name w:val="WW8Num60z1"/>
    <w:rsid w:val="00B35A8C"/>
    <w:rPr>
      <w:rFonts w:ascii="Courier New" w:hAnsi="Courier New" w:cs="Courier New"/>
    </w:rPr>
  </w:style>
  <w:style w:type="character" w:customStyle="1" w:styleId="WW8Num60z2">
    <w:name w:val="WW8Num60z2"/>
    <w:rsid w:val="00B35A8C"/>
    <w:rPr>
      <w:rFonts w:ascii="Wingdings" w:hAnsi="Wingdings"/>
    </w:rPr>
  </w:style>
  <w:style w:type="character" w:customStyle="1" w:styleId="WW8Num60z3">
    <w:name w:val="WW8Num60z3"/>
    <w:rsid w:val="00B35A8C"/>
    <w:rPr>
      <w:rFonts w:ascii="Symbol" w:hAnsi="Symbol"/>
    </w:rPr>
  </w:style>
  <w:style w:type="character" w:customStyle="1" w:styleId="WW8Num64z0">
    <w:name w:val="WW8Num64z0"/>
    <w:rsid w:val="00B35A8C"/>
    <w:rPr>
      <w:b/>
    </w:rPr>
  </w:style>
  <w:style w:type="character" w:customStyle="1" w:styleId="WW8Num72z0">
    <w:name w:val="WW8Num72z0"/>
    <w:rsid w:val="00B35A8C"/>
    <w:rPr>
      <w:sz w:val="24"/>
    </w:rPr>
  </w:style>
  <w:style w:type="character" w:customStyle="1" w:styleId="WW8Num78z0">
    <w:name w:val="WW8Num78z0"/>
    <w:rsid w:val="00B35A8C"/>
    <w:rPr>
      <w:rFonts w:cs="Times New Roman"/>
    </w:rPr>
  </w:style>
  <w:style w:type="character" w:customStyle="1" w:styleId="WW8Num78z1">
    <w:name w:val="WW8Num78z1"/>
    <w:rsid w:val="00B35A8C"/>
    <w:rPr>
      <w:rFonts w:ascii="Courier New" w:hAnsi="Courier New" w:cs="Albany"/>
    </w:rPr>
  </w:style>
  <w:style w:type="character" w:customStyle="1" w:styleId="WW8Num78z2">
    <w:name w:val="WW8Num78z2"/>
    <w:rsid w:val="00B35A8C"/>
    <w:rPr>
      <w:rFonts w:ascii="Wingdings" w:hAnsi="Wingdings"/>
    </w:rPr>
  </w:style>
  <w:style w:type="character" w:customStyle="1" w:styleId="WW8Num78z3">
    <w:name w:val="WW8Num78z3"/>
    <w:rsid w:val="00B35A8C"/>
    <w:rPr>
      <w:rFonts w:ascii="Symbol" w:hAnsi="Symbol"/>
    </w:rPr>
  </w:style>
  <w:style w:type="character" w:customStyle="1" w:styleId="WW8Num89z0">
    <w:name w:val="WW8Num89z0"/>
    <w:rsid w:val="00B35A8C"/>
    <w:rPr>
      <w:sz w:val="24"/>
    </w:rPr>
  </w:style>
  <w:style w:type="character" w:customStyle="1" w:styleId="WW8Num95z0">
    <w:name w:val="WW8Num95z0"/>
    <w:rsid w:val="00B35A8C"/>
    <w:rPr>
      <w:rFonts w:ascii="Symbol" w:hAnsi="Symbol"/>
    </w:rPr>
  </w:style>
  <w:style w:type="character" w:customStyle="1" w:styleId="WW8Num95z1">
    <w:name w:val="WW8Num95z1"/>
    <w:rsid w:val="00B35A8C"/>
    <w:rPr>
      <w:rFonts w:ascii="Courier New" w:hAnsi="Courier New" w:cs="Albany"/>
    </w:rPr>
  </w:style>
  <w:style w:type="character" w:customStyle="1" w:styleId="WW8Num95z2">
    <w:name w:val="WW8Num95z2"/>
    <w:rsid w:val="00B35A8C"/>
    <w:rPr>
      <w:rFonts w:ascii="Wingdings" w:hAnsi="Wingdings"/>
    </w:rPr>
  </w:style>
  <w:style w:type="character" w:customStyle="1" w:styleId="WW8Num96z0">
    <w:name w:val="WW8Num96z0"/>
    <w:rsid w:val="00B35A8C"/>
    <w:rPr>
      <w:rFonts w:cs="Times New Roman"/>
    </w:rPr>
  </w:style>
  <w:style w:type="character" w:customStyle="1" w:styleId="WW8Num97z0">
    <w:name w:val="WW8Num97z0"/>
    <w:rsid w:val="00B35A8C"/>
    <w:rPr>
      <w:rFonts w:cs="Times New Roman"/>
      <w:b w:val="0"/>
    </w:rPr>
  </w:style>
  <w:style w:type="character" w:customStyle="1" w:styleId="WW8Num97z1">
    <w:name w:val="WW8Num97z1"/>
    <w:rsid w:val="00B35A8C"/>
    <w:rPr>
      <w:rFonts w:cs="Times New Roman"/>
    </w:rPr>
  </w:style>
  <w:style w:type="character" w:customStyle="1" w:styleId="WW8Num98z0">
    <w:name w:val="WW8Num98z0"/>
    <w:rsid w:val="00B35A8C"/>
    <w:rPr>
      <w:rFonts w:ascii="Symbol" w:hAnsi="Symbol"/>
      <w:sz w:val="20"/>
    </w:rPr>
  </w:style>
  <w:style w:type="character" w:customStyle="1" w:styleId="WW8Num98z1">
    <w:name w:val="WW8Num98z1"/>
    <w:rsid w:val="00B35A8C"/>
    <w:rPr>
      <w:rFonts w:ascii="Courier New" w:hAnsi="Courier New"/>
      <w:sz w:val="20"/>
    </w:rPr>
  </w:style>
  <w:style w:type="character" w:customStyle="1" w:styleId="WW8Num98z2">
    <w:name w:val="WW8Num98z2"/>
    <w:rsid w:val="00B35A8C"/>
    <w:rPr>
      <w:rFonts w:ascii="Wingdings" w:hAnsi="Wingdings"/>
      <w:sz w:val="20"/>
    </w:rPr>
  </w:style>
  <w:style w:type="character" w:customStyle="1" w:styleId="WW8Num99z0">
    <w:name w:val="WW8Num99z0"/>
    <w:rsid w:val="00B35A8C"/>
    <w:rPr>
      <w:rFonts w:cs="Times New Roman"/>
    </w:rPr>
  </w:style>
  <w:style w:type="character" w:customStyle="1" w:styleId="WW8Num104z0">
    <w:name w:val="WW8Num104z0"/>
    <w:rsid w:val="00B35A8C"/>
    <w:rPr>
      <w:rFonts w:ascii="Calibri" w:hAnsi="Calibri" w:cs="Arial"/>
      <w:b w:val="0"/>
      <w:i w:val="0"/>
      <w:sz w:val="22"/>
      <w:szCs w:val="22"/>
    </w:rPr>
  </w:style>
  <w:style w:type="character" w:customStyle="1" w:styleId="WW8Num104z2">
    <w:name w:val="WW8Num104z2"/>
    <w:rsid w:val="00B35A8C"/>
    <w:rPr>
      <w:rFonts w:cs="Times New Roman"/>
    </w:rPr>
  </w:style>
  <w:style w:type="character" w:customStyle="1" w:styleId="WW8Num109z0">
    <w:name w:val="WW8Num109z0"/>
    <w:rsid w:val="00B35A8C"/>
    <w:rPr>
      <w:rFonts w:ascii="Symbol" w:hAnsi="Symbol"/>
      <w:sz w:val="20"/>
    </w:rPr>
  </w:style>
  <w:style w:type="character" w:customStyle="1" w:styleId="WW8Num109z1">
    <w:name w:val="WW8Num109z1"/>
    <w:rsid w:val="00B35A8C"/>
    <w:rPr>
      <w:rFonts w:ascii="Courier New" w:hAnsi="Courier New" w:cs="Times New Roman"/>
      <w:sz w:val="20"/>
    </w:rPr>
  </w:style>
  <w:style w:type="character" w:customStyle="1" w:styleId="WW8Num109z2">
    <w:name w:val="WW8Num109z2"/>
    <w:rsid w:val="00B35A8C"/>
    <w:rPr>
      <w:rFonts w:ascii="Wingdings" w:hAnsi="Wingdings"/>
      <w:sz w:val="20"/>
    </w:rPr>
  </w:style>
  <w:style w:type="character" w:customStyle="1" w:styleId="WW8Num111z0">
    <w:name w:val="WW8Num111z0"/>
    <w:rsid w:val="00B35A8C"/>
    <w:rPr>
      <w:b w:val="0"/>
    </w:rPr>
  </w:style>
  <w:style w:type="character" w:customStyle="1" w:styleId="WW8Num111z2">
    <w:name w:val="WW8Num111z2"/>
    <w:rsid w:val="00B35A8C"/>
    <w:rPr>
      <w:b w:val="0"/>
      <w:sz w:val="24"/>
      <w:szCs w:val="24"/>
    </w:rPr>
  </w:style>
  <w:style w:type="character" w:customStyle="1" w:styleId="WW8Num113z0">
    <w:name w:val="WW8Num113z0"/>
    <w:rsid w:val="00B35A8C"/>
    <w:rPr>
      <w:rFonts w:cs="Times New Roman"/>
    </w:rPr>
  </w:style>
  <w:style w:type="character" w:customStyle="1" w:styleId="WW8Num118z0">
    <w:name w:val="WW8Num118z0"/>
    <w:rsid w:val="00B35A8C"/>
    <w:rPr>
      <w:b w:val="0"/>
    </w:rPr>
  </w:style>
  <w:style w:type="character" w:customStyle="1" w:styleId="WW8Num124z0">
    <w:name w:val="WW8Num124z0"/>
    <w:rsid w:val="00B35A8C"/>
    <w:rPr>
      <w:rFonts w:cs="Times New Roman"/>
    </w:rPr>
  </w:style>
  <w:style w:type="character" w:customStyle="1" w:styleId="WW8Num127z0">
    <w:name w:val="WW8Num127z0"/>
    <w:rsid w:val="00B35A8C"/>
    <w:rPr>
      <w:b w:val="0"/>
    </w:rPr>
  </w:style>
  <w:style w:type="character" w:customStyle="1" w:styleId="WW8Num129z0">
    <w:name w:val="WW8Num129z0"/>
    <w:rsid w:val="00B35A8C"/>
    <w:rPr>
      <w:b w:val="0"/>
    </w:rPr>
  </w:style>
  <w:style w:type="character" w:customStyle="1" w:styleId="WW8Num132z0">
    <w:name w:val="WW8Num132z0"/>
    <w:rsid w:val="00B35A8C"/>
    <w:rPr>
      <w:rFonts w:cs="Times New Roman"/>
    </w:rPr>
  </w:style>
  <w:style w:type="character" w:customStyle="1" w:styleId="WW8Num134z0">
    <w:name w:val="WW8Num134z0"/>
    <w:rsid w:val="00B35A8C"/>
    <w:rPr>
      <w:b/>
    </w:rPr>
  </w:style>
  <w:style w:type="character" w:customStyle="1" w:styleId="WW8NumSt45z1">
    <w:name w:val="WW8NumSt45z1"/>
    <w:rsid w:val="00B35A8C"/>
    <w:rPr>
      <w:b w:val="0"/>
    </w:rPr>
  </w:style>
  <w:style w:type="character" w:customStyle="1" w:styleId="Domylnaczcionkaakapitu1">
    <w:name w:val="Domyślna czcionka akapitu1"/>
    <w:rsid w:val="00B35A8C"/>
  </w:style>
  <w:style w:type="character" w:customStyle="1" w:styleId="Tekstnieproporcjonalny">
    <w:name w:val="Tekst nieproporcjonalny"/>
    <w:rsid w:val="00B35A8C"/>
    <w:rPr>
      <w:rFonts w:ascii="Courier New" w:eastAsia="Courier New" w:hAnsi="Courier New" w:cs="HG Mincho Light J"/>
    </w:rPr>
  </w:style>
  <w:style w:type="character" w:styleId="Hipercze">
    <w:name w:val="Hyperlink"/>
    <w:semiHidden/>
    <w:rsid w:val="00B35A8C"/>
    <w:rPr>
      <w:color w:val="000080"/>
      <w:u w:val="single"/>
    </w:rPr>
  </w:style>
  <w:style w:type="character" w:customStyle="1" w:styleId="WW-Absatz-Standardschriftart">
    <w:name w:val="WW-Absatz-Standardschriftart"/>
    <w:rsid w:val="00B35A8C"/>
  </w:style>
  <w:style w:type="character" w:customStyle="1" w:styleId="WW8Num33z2">
    <w:name w:val="WW8Num33z2"/>
    <w:rsid w:val="00B35A8C"/>
    <w:rPr>
      <w:rFonts w:ascii="Wingdings" w:hAnsi="Wingdings" w:cs="Times New Roman"/>
    </w:rPr>
  </w:style>
  <w:style w:type="character" w:customStyle="1" w:styleId="WW8Num33z1">
    <w:name w:val="WW8Num33z1"/>
    <w:rsid w:val="00B35A8C"/>
    <w:rPr>
      <w:rFonts w:ascii="Courier New" w:hAnsi="Courier New" w:cs="HG Mincho Light J"/>
    </w:rPr>
  </w:style>
  <w:style w:type="character" w:customStyle="1" w:styleId="WW8Num33z3">
    <w:name w:val="WW8Num33z3"/>
    <w:rsid w:val="00B35A8C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B35A8C"/>
  </w:style>
  <w:style w:type="character" w:styleId="Pogrubienie">
    <w:name w:val="Strong"/>
    <w:uiPriority w:val="22"/>
    <w:qFormat/>
    <w:rsid w:val="00B35A8C"/>
    <w:rPr>
      <w:b/>
      <w:bCs/>
    </w:rPr>
  </w:style>
  <w:style w:type="character" w:customStyle="1" w:styleId="Znakinumeracji">
    <w:name w:val="Znaki numeracji"/>
    <w:rsid w:val="00B35A8C"/>
    <w:rPr>
      <w:b w:val="0"/>
      <w:bCs w:val="0"/>
    </w:rPr>
  </w:style>
  <w:style w:type="character" w:customStyle="1" w:styleId="st">
    <w:name w:val="st"/>
    <w:rsid w:val="00B35A8C"/>
    <w:rPr>
      <w:rFonts w:cs="Times New Roman"/>
    </w:rPr>
  </w:style>
  <w:style w:type="character" w:customStyle="1" w:styleId="ZnakZnakZnak">
    <w:name w:val="Znak Znak Znak"/>
    <w:rsid w:val="00B35A8C"/>
    <w:rPr>
      <w:b/>
      <w:noProof w:val="0"/>
      <w:sz w:val="24"/>
      <w:lang w:val="pl-PL" w:eastAsia="ar-SA" w:bidi="ar-SA"/>
    </w:rPr>
  </w:style>
  <w:style w:type="character" w:styleId="Uwydatnienie">
    <w:name w:val="Emphasis"/>
    <w:uiPriority w:val="20"/>
    <w:qFormat/>
    <w:rsid w:val="00B35A8C"/>
    <w:rPr>
      <w:i/>
      <w:iCs/>
    </w:rPr>
  </w:style>
  <w:style w:type="character" w:customStyle="1" w:styleId="il">
    <w:name w:val="il"/>
    <w:rsid w:val="00B35A8C"/>
    <w:rPr>
      <w:rFonts w:cs="Times New Roman"/>
    </w:rPr>
  </w:style>
  <w:style w:type="character" w:customStyle="1" w:styleId="Znakiprzypiswkocowych">
    <w:name w:val="Znaki przypisów końcowych"/>
    <w:rsid w:val="00B35A8C"/>
    <w:rPr>
      <w:vertAlign w:val="superscript"/>
    </w:rPr>
  </w:style>
  <w:style w:type="character" w:customStyle="1" w:styleId="ZnakZnak2">
    <w:name w:val="Znak Znak2"/>
    <w:rsid w:val="00B35A8C"/>
    <w:rPr>
      <w:rFonts w:ascii="Arial" w:hAnsi="Arial" w:cs="Arial"/>
      <w:b/>
      <w:bCs/>
      <w:noProof w:val="0"/>
      <w:sz w:val="26"/>
      <w:szCs w:val="26"/>
      <w:lang w:val="pl-PL" w:eastAsia="ar-SA" w:bidi="ar-SA"/>
    </w:rPr>
  </w:style>
  <w:style w:type="character" w:customStyle="1" w:styleId="maincategorytitle">
    <w:name w:val="maincategorytitle"/>
    <w:basedOn w:val="Domylnaczcionkaakapitu1"/>
    <w:rsid w:val="00B35A8C"/>
  </w:style>
  <w:style w:type="character" w:customStyle="1" w:styleId="BodyTextChar">
    <w:name w:val="Body Text Char"/>
    <w:rsid w:val="00B35A8C"/>
    <w:rPr>
      <w:rFonts w:cs="Times New Roman"/>
      <w:b/>
      <w:noProof w:val="0"/>
      <w:sz w:val="24"/>
      <w:lang w:val="pl-PL" w:eastAsia="ar-SA" w:bidi="ar-SA"/>
    </w:rPr>
  </w:style>
  <w:style w:type="character" w:customStyle="1" w:styleId="ZnakZnak1">
    <w:name w:val="Znak Znak1"/>
    <w:rsid w:val="00B35A8C"/>
    <w:rPr>
      <w:rFonts w:ascii="Albany" w:eastAsia="HG Mincho Light J" w:hAnsi="Albany"/>
      <w:noProof w:val="0"/>
      <w:sz w:val="28"/>
      <w:szCs w:val="24"/>
      <w:lang w:val="pl-PL" w:eastAsia="ar-SA" w:bidi="ar-SA"/>
    </w:rPr>
  </w:style>
  <w:style w:type="character" w:customStyle="1" w:styleId="tooltip">
    <w:name w:val="tooltip"/>
    <w:rsid w:val="00B35A8C"/>
  </w:style>
  <w:style w:type="character" w:customStyle="1" w:styleId="Odsyaczdokomentarza">
    <w:name w:val="Odsyłacz do komentarza"/>
    <w:rsid w:val="00B35A8C"/>
    <w:rPr>
      <w:sz w:val="16"/>
      <w:szCs w:val="16"/>
    </w:rPr>
  </w:style>
  <w:style w:type="character" w:customStyle="1" w:styleId="ZnakZnak">
    <w:name w:val="Znak Znak"/>
    <w:basedOn w:val="Domylnaczcionkaakapitu1"/>
    <w:rsid w:val="00B35A8C"/>
  </w:style>
  <w:style w:type="character" w:customStyle="1" w:styleId="Znakiprzypiswdolnych">
    <w:name w:val="Znaki przypisów dolnych"/>
    <w:rsid w:val="00B35A8C"/>
    <w:rPr>
      <w:vertAlign w:val="superscript"/>
    </w:rPr>
  </w:style>
  <w:style w:type="character" w:customStyle="1" w:styleId="text">
    <w:name w:val="text"/>
    <w:rsid w:val="00B35A8C"/>
  </w:style>
  <w:style w:type="character" w:customStyle="1" w:styleId="dane1">
    <w:name w:val="dane1"/>
    <w:rsid w:val="00B35A8C"/>
    <w:rPr>
      <w:color w:val="0000CD"/>
    </w:rPr>
  </w:style>
  <w:style w:type="character" w:customStyle="1" w:styleId="Symbolewypunktowania">
    <w:name w:val="Symbole wypunktowania"/>
    <w:rsid w:val="00B35A8C"/>
    <w:rPr>
      <w:rFonts w:ascii="OpenSymbol" w:eastAsia="OpenSymbol" w:hAnsi="OpenSymbol" w:cs="SimSun"/>
    </w:rPr>
  </w:style>
  <w:style w:type="paragraph" w:customStyle="1" w:styleId="Nagwek30">
    <w:name w:val="Nagłówek3"/>
    <w:basedOn w:val="Normalny"/>
    <w:next w:val="Tekstpodstawowy"/>
    <w:rsid w:val="00B35A8C"/>
    <w:pPr>
      <w:keepNext/>
      <w:suppressAutoHyphens/>
      <w:spacing w:before="240" w:after="120" w:line="240" w:lineRule="auto"/>
    </w:pPr>
    <w:rPr>
      <w:rFonts w:ascii="Arial" w:eastAsia="SimSun" w:hAnsi="Arial" w:cs="Arial Unicode MS"/>
      <w:sz w:val="28"/>
      <w:szCs w:val="28"/>
      <w:lang w:eastAsia="ar-SA"/>
    </w:rPr>
  </w:style>
  <w:style w:type="paragraph" w:styleId="Lista">
    <w:name w:val="List"/>
    <w:basedOn w:val="Tekstpodstawowy"/>
    <w:semiHidden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customStyle="1" w:styleId="Podpis1">
    <w:name w:val="Podpis1"/>
    <w:basedOn w:val="Normalny"/>
    <w:rsid w:val="00B35A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35A8C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ar-SA"/>
    </w:rPr>
  </w:style>
  <w:style w:type="paragraph" w:customStyle="1" w:styleId="Default">
    <w:name w:val="Default"/>
    <w:rsid w:val="00F65DC9"/>
    <w:pPr>
      <w:numPr>
        <w:ilvl w:val="1"/>
        <w:numId w:val="14"/>
      </w:numPr>
      <w:tabs>
        <w:tab w:val="left" w:pos="360"/>
      </w:tabs>
      <w:suppressAutoHyphens/>
      <w:autoSpaceDE w:val="0"/>
      <w:spacing w:after="56" w:line="240" w:lineRule="auto"/>
      <w:jc w:val="both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B35A8C"/>
    <w:pPr>
      <w:suppressAutoHyphens/>
      <w:spacing w:after="0" w:line="240" w:lineRule="auto"/>
    </w:pPr>
    <w:rPr>
      <w:rFonts w:ascii="Tahoma" w:eastAsia="Times New Roman" w:hAnsi="Tahoma" w:cs="OpenSymbol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B35A8C"/>
    <w:rPr>
      <w:rFonts w:ascii="Tahoma" w:eastAsia="Times New Roman" w:hAnsi="Tahoma" w:cs="OpenSymbol"/>
      <w:sz w:val="16"/>
      <w:szCs w:val="16"/>
      <w:lang w:eastAsia="ar-SA"/>
    </w:rPr>
  </w:style>
  <w:style w:type="paragraph" w:customStyle="1" w:styleId="tytu-sm">
    <w:name w:val="tytuł - sm"/>
    <w:basedOn w:val="Nagwek2"/>
    <w:rsid w:val="00B35A8C"/>
    <w:pPr>
      <w:tabs>
        <w:tab w:val="clear" w:pos="576"/>
      </w:tabs>
      <w:spacing w:before="0" w:after="0" w:line="360" w:lineRule="auto"/>
      <w:ind w:left="368" w:hanging="368"/>
      <w:jc w:val="center"/>
      <w:outlineLvl w:val="9"/>
    </w:pPr>
    <w:rPr>
      <w:rFonts w:cs="Times New Roman"/>
      <w:bCs w:val="0"/>
      <w:i w:val="0"/>
      <w:iCs w:val="0"/>
      <w:sz w:val="26"/>
      <w:szCs w:val="20"/>
    </w:rPr>
  </w:style>
  <w:style w:type="paragraph" w:customStyle="1" w:styleId="WW-Tekstpodstawowy21">
    <w:name w:val="WW-Tekst podstawowy 21"/>
    <w:basedOn w:val="Normalny"/>
    <w:rsid w:val="00B35A8C"/>
    <w:pPr>
      <w:suppressAutoHyphens/>
      <w:spacing w:before="120"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semiHidden/>
    <w:rsid w:val="00B35A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rsid w:val="00B35A8C"/>
  </w:style>
  <w:style w:type="character" w:customStyle="1" w:styleId="StopkaZnak">
    <w:name w:val="Stopka Znak"/>
    <w:basedOn w:val="Domylnaczcionkaakapitu"/>
    <w:link w:val="Stopka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35A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reszwrotnynakopercie">
    <w:name w:val="envelope return"/>
    <w:basedOn w:val="Normalny"/>
    <w:semiHidden/>
    <w:rsid w:val="00B35A8C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35A8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B35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customStyle="1" w:styleId="Tekstpodstawowywcity22">
    <w:name w:val="Tekst podstawowy wcięty 22"/>
    <w:basedOn w:val="Normalny"/>
    <w:rsid w:val="00B35A8C"/>
    <w:pPr>
      <w:tabs>
        <w:tab w:val="left" w:pos="4852"/>
      </w:tabs>
      <w:suppressAutoHyphens/>
      <w:spacing w:after="0" w:line="240" w:lineRule="auto"/>
      <w:ind w:left="398" w:hanging="398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B35A8C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35A8C"/>
    <w:rPr>
      <w:rFonts w:ascii="Albany" w:eastAsia="HG Mincho Light J" w:hAnsi="Albany" w:cs="Times New Roman"/>
      <w:sz w:val="28"/>
      <w:szCs w:val="24"/>
      <w:lang w:eastAsia="ar-SA"/>
    </w:rPr>
  </w:style>
  <w:style w:type="paragraph" w:styleId="Podtytu">
    <w:name w:val="Subtitle"/>
    <w:basedOn w:val="Nagwek30"/>
    <w:next w:val="Tekstpodstawowy"/>
    <w:link w:val="PodtytuZnak"/>
    <w:qFormat/>
    <w:rsid w:val="00B35A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35A8C"/>
    <w:rPr>
      <w:rFonts w:ascii="Arial" w:eastAsia="SimSun" w:hAnsi="Arial" w:cs="Arial Unicode MS"/>
      <w:i/>
      <w:iCs/>
      <w:sz w:val="28"/>
      <w:szCs w:val="28"/>
      <w:lang w:eastAsia="ar-SA"/>
    </w:rPr>
  </w:style>
  <w:style w:type="paragraph" w:customStyle="1" w:styleId="WW-Domylnie">
    <w:name w:val="WW-Domyślnie"/>
    <w:rsid w:val="00B35A8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35A8C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StylArialNarrowPogrubienieWyjustowanyPrzed6pt1Zl1">
    <w:name w:val="Styl Styl Arial Narrow Pogrubienie Wyjustowany Przed:  6 pt1 + Z l...1"/>
    <w:basedOn w:val="Normalny"/>
    <w:rsid w:val="00B35A8C"/>
    <w:pPr>
      <w:keepNext/>
      <w:keepLines/>
      <w:suppressAutoHyphens/>
      <w:spacing w:before="60" w:after="0" w:line="240" w:lineRule="auto"/>
      <w:jc w:val="both"/>
    </w:pPr>
    <w:rPr>
      <w:rFonts w:ascii="Arial Narrow" w:eastAsia="Times New Roman" w:hAnsi="Arial Narrow" w:cs="Times New Roman"/>
      <w:b/>
      <w:spacing w:val="2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35A8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ormal1">
    <w:name w:val="Normal1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6"/>
      <w:szCs w:val="24"/>
      <w:lang w:eastAsia="ar-SA"/>
    </w:rPr>
  </w:style>
  <w:style w:type="paragraph" w:styleId="NormalnyWeb">
    <w:name w:val="Normal (Web)"/>
    <w:basedOn w:val="Normalny"/>
    <w:rsid w:val="00B35A8C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1"/>
    <w:next w:val="Normal1"/>
    <w:rsid w:val="00B35A8C"/>
    <w:pPr>
      <w:keepNext/>
      <w:tabs>
        <w:tab w:val="left" w:pos="360"/>
      </w:tabs>
      <w:ind w:left="360" w:hanging="360"/>
      <w:jc w:val="center"/>
    </w:pPr>
    <w:rPr>
      <w:b/>
      <w:sz w:val="30"/>
    </w:rPr>
  </w:style>
  <w:style w:type="paragraph" w:customStyle="1" w:styleId="Nagwek10">
    <w:name w:val="Nagłówek1"/>
    <w:basedOn w:val="Normalny"/>
    <w:next w:val="Tekstpodstawowy"/>
    <w:rsid w:val="00B35A8C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imes New Roman"/>
      <w:sz w:val="28"/>
      <w:szCs w:val="24"/>
      <w:lang w:eastAsia="ar-SA"/>
    </w:rPr>
  </w:style>
  <w:style w:type="paragraph" w:customStyle="1" w:styleId="Tekstdugiegocytatu">
    <w:name w:val="Tekst długiego cytatu"/>
    <w:basedOn w:val="Normalny"/>
    <w:rsid w:val="00B35A8C"/>
    <w:pPr>
      <w:tabs>
        <w:tab w:val="left" w:pos="3317"/>
      </w:tabs>
      <w:suppressAutoHyphens/>
      <w:snapToGrid w:val="0"/>
      <w:spacing w:after="0" w:line="240" w:lineRule="auto"/>
      <w:ind w:left="-10" w:right="-1105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Zawartotabeli0">
    <w:name w:val="Zawarto?? tabeli"/>
    <w:basedOn w:val="Tekstpodstawowy"/>
    <w:rsid w:val="00B35A8C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0"/>
      <w:lang w:eastAsia="ar-SA"/>
    </w:rPr>
  </w:style>
  <w:style w:type="paragraph" w:customStyle="1" w:styleId="WW-Zawartotabeli">
    <w:name w:val="WW-Zawarto?? tabeli"/>
    <w:basedOn w:val="Tekstpodstawowy"/>
    <w:rsid w:val="00B35A8C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B35A8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Normalny1">
    <w:name w:val="Normalny1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WW-Tekstpodstawowy3">
    <w:name w:val="WW-Tekst podstawowy 3"/>
    <w:basedOn w:val="Normalny"/>
    <w:rsid w:val="00B35A8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ZnakZnakZnak">
    <w:name w:val="Tekst podstawowy.Znak Znak.Znak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B35A8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elapozycja">
    <w:name w:val="Tabela pozycja"/>
    <w:basedOn w:val="Normalny"/>
    <w:rsid w:val="00B35A8C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WW-Zawartotabeli0">
    <w:name w:val="WW-Zawartość tabeli"/>
    <w:basedOn w:val="Normalny"/>
    <w:rsid w:val="00B35A8C"/>
    <w:pPr>
      <w:widowControl w:val="0"/>
      <w:suppressLineNumbers/>
      <w:suppressAutoHyphens/>
      <w:spacing w:after="12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msonormalcxspdrugie">
    <w:name w:val="msonormalcxspdrugie"/>
    <w:basedOn w:val="Normalny"/>
    <w:rsid w:val="00B35A8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B35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5A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B35A8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zartekstu">
    <w:name w:val="Obszar tekstu"/>
    <w:basedOn w:val="Normalny"/>
    <w:rsid w:val="00B35A8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ZnakZnakZnak3">
    <w:name w:val="Tekst podstawowy.Znak Znak.Znak3"/>
    <w:basedOn w:val="Normalny"/>
    <w:rsid w:val="00B35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ny"/>
    <w:rsid w:val="00B35A8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ar-SA"/>
    </w:rPr>
  </w:style>
  <w:style w:type="paragraph" w:styleId="Bezodstpw">
    <w:name w:val="No Spacing"/>
    <w:basedOn w:val="Normalny"/>
    <w:qFormat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35A8C"/>
    <w:pPr>
      <w:jc w:val="center"/>
    </w:pPr>
    <w:rPr>
      <w:b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5A8C"/>
    <w:rPr>
      <w:rFonts w:ascii="Tahoma" w:eastAsia="Times New Roman" w:hAnsi="Tahoma" w:cs="Times New Roman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5A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styleId="Lista2">
    <w:name w:val="List 2"/>
    <w:basedOn w:val="Normalny"/>
    <w:uiPriority w:val="99"/>
    <w:unhideWhenUsed/>
    <w:rsid w:val="00B35A8C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3">
    <w:name w:val="List 3"/>
    <w:basedOn w:val="Normalny"/>
    <w:uiPriority w:val="99"/>
    <w:unhideWhenUsed/>
    <w:rsid w:val="00B35A8C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B35A8C"/>
    <w:pPr>
      <w:suppressAutoHyphens/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">
    <w:name w:val="List Bullet"/>
    <w:basedOn w:val="Normalny"/>
    <w:uiPriority w:val="99"/>
    <w:unhideWhenUsed/>
    <w:rsid w:val="00B35A8C"/>
    <w:pPr>
      <w:tabs>
        <w:tab w:val="num" w:pos="360"/>
      </w:tabs>
      <w:suppressAutoHyphens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2">
    <w:name w:val="List Bullet 2"/>
    <w:basedOn w:val="Normalny"/>
    <w:uiPriority w:val="99"/>
    <w:unhideWhenUsed/>
    <w:rsid w:val="00B35A8C"/>
    <w:pPr>
      <w:tabs>
        <w:tab w:val="num" w:pos="643"/>
      </w:tabs>
      <w:suppressAutoHyphens/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4">
    <w:name w:val="List Bullet 4"/>
    <w:basedOn w:val="Normalny"/>
    <w:uiPriority w:val="99"/>
    <w:unhideWhenUsed/>
    <w:rsid w:val="00B35A8C"/>
    <w:pPr>
      <w:tabs>
        <w:tab w:val="num" w:pos="1209"/>
      </w:tabs>
      <w:suppressAutoHyphens/>
      <w:spacing w:after="0" w:line="240" w:lineRule="auto"/>
      <w:ind w:left="1209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5">
    <w:name w:val="List Bullet 5"/>
    <w:basedOn w:val="Normalny"/>
    <w:uiPriority w:val="99"/>
    <w:unhideWhenUsed/>
    <w:rsid w:val="00B35A8C"/>
    <w:pPr>
      <w:tabs>
        <w:tab w:val="num" w:pos="1492"/>
      </w:tabs>
      <w:suppressAutoHyphens/>
      <w:spacing w:after="0" w:line="240" w:lineRule="auto"/>
      <w:ind w:left="1492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">
    <w:name w:val="List Continue"/>
    <w:basedOn w:val="Normalny"/>
    <w:uiPriority w:val="99"/>
    <w:unhideWhenUsed/>
    <w:rsid w:val="00B35A8C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2">
    <w:name w:val="List Continue 2"/>
    <w:basedOn w:val="Normalny"/>
    <w:uiPriority w:val="99"/>
    <w:unhideWhenUsed/>
    <w:rsid w:val="00B35A8C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3">
    <w:name w:val="List Continue 3"/>
    <w:basedOn w:val="Normalny"/>
    <w:uiPriority w:val="99"/>
    <w:unhideWhenUsed/>
    <w:rsid w:val="00B35A8C"/>
    <w:pPr>
      <w:suppressAutoHyphens/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35A8C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35A8C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35A8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Indeks11">
    <w:name w:val="Indeks 11"/>
    <w:basedOn w:val="Normalny"/>
    <w:rsid w:val="00A5711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A57118"/>
    <w:pPr>
      <w:suppressAutoHyphens/>
      <w:spacing w:after="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7E1C07"/>
    <w:pPr>
      <w:suppressAutoHyphens/>
      <w:spacing w:after="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E9FD-A82A-44BB-AB6C-C0151556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hburkot</dc:creator>
  <cp:keywords/>
  <dc:description/>
  <cp:lastModifiedBy>achlewicka</cp:lastModifiedBy>
  <cp:revision>14</cp:revision>
  <cp:lastPrinted>2017-02-17T11:53:00Z</cp:lastPrinted>
  <dcterms:created xsi:type="dcterms:W3CDTF">2017-05-16T13:04:00Z</dcterms:created>
  <dcterms:modified xsi:type="dcterms:W3CDTF">2017-09-11T10:34:00Z</dcterms:modified>
</cp:coreProperties>
</file>