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3A0EB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3A0EBD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Default="000B7FA8" w:rsidP="00826FED">
      <w:pPr>
        <w:autoSpaceDE w:val="0"/>
        <w:autoSpaceDN w:val="0"/>
        <w:spacing w:before="90" w:after="0" w:line="380" w:lineRule="atLeast"/>
        <w:jc w:val="center"/>
        <w:rPr>
          <w:rFonts w:ascii="Tahoma" w:eastAsia="Times New Roman" w:hAnsi="Tahoma" w:cs="Tahoma"/>
          <w:b/>
        </w:rPr>
      </w:pPr>
    </w:p>
    <w:p w:rsidR="000B7FA8" w:rsidRPr="000E2871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</w:pPr>
      <w:r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Zadanie finansowane ze środków otrzymanych od Ministra Spraw Wewnętrznych i Administracji</w:t>
      </w:r>
    </w:p>
    <w:p w:rsidR="000B7FA8" w:rsidRPr="000E2871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</w:pPr>
      <w:r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 xml:space="preserve">ul. Stefana Batorego 5, 02-591 Warszawa </w:t>
      </w:r>
    </w:p>
    <w:p w:rsidR="00826FED" w:rsidRPr="000E2871" w:rsidRDefault="000B7FA8" w:rsidP="00F7127E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Umowa nr 4/</w:t>
      </w:r>
      <w:proofErr w:type="spellStart"/>
      <w:r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DOLiZK</w:t>
      </w:r>
      <w:proofErr w:type="spellEnd"/>
      <w:r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/DB/2017</w:t>
      </w:r>
      <w:r w:rsidR="00F7127E"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F7127E" w:rsidRPr="000E2871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826FED" w:rsidRPr="000E2871">
        <w:rPr>
          <w:rFonts w:ascii="Tahoma" w:eastAsia="Times New Roman" w:hAnsi="Tahoma" w:cs="Tahoma"/>
          <w:b/>
          <w:w w:val="89"/>
          <w:sz w:val="20"/>
          <w:szCs w:val="20"/>
        </w:rPr>
        <w:t>Załącznik nr 1</w:t>
      </w:r>
      <w:r w:rsidR="00267478" w:rsidRPr="000E2871">
        <w:rPr>
          <w:rFonts w:ascii="Tahoma" w:eastAsia="Times New Roman" w:hAnsi="Tahoma" w:cs="Tahoma"/>
          <w:b/>
          <w:w w:val="89"/>
          <w:sz w:val="20"/>
          <w:szCs w:val="20"/>
        </w:rPr>
        <w:t>f</w:t>
      </w:r>
      <w:r w:rsidR="00826FED" w:rsidRPr="000E2871">
        <w:rPr>
          <w:rFonts w:ascii="Tahoma" w:eastAsia="Times New Roman" w:hAnsi="Tahoma" w:cs="Tahoma"/>
          <w:b/>
          <w:w w:val="89"/>
          <w:sz w:val="20"/>
          <w:szCs w:val="20"/>
        </w:rPr>
        <w:t xml:space="preserve"> do SIWZ</w:t>
      </w:r>
    </w:p>
    <w:p w:rsidR="00826FED" w:rsidRPr="000E2871" w:rsidRDefault="00826FED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461806" w:rsidRPr="000E2871" w:rsidRDefault="004618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1D1606" w:rsidRPr="000E2871" w:rsidRDefault="001D16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  <w:r w:rsidRPr="000E2871">
        <w:rPr>
          <w:rFonts w:ascii="Tahoma" w:hAnsi="Tahoma" w:cs="Tahoma"/>
          <w:spacing w:val="0"/>
          <w:sz w:val="20"/>
          <w:szCs w:val="20"/>
        </w:rPr>
        <w:t>Szczegółowy opis przedmiotu zamówienia</w:t>
      </w:r>
      <w:r w:rsidR="009C0D25" w:rsidRPr="000E2871">
        <w:rPr>
          <w:rFonts w:ascii="Tahoma" w:hAnsi="Tahoma" w:cs="Tahoma"/>
          <w:spacing w:val="0"/>
          <w:sz w:val="20"/>
          <w:szCs w:val="20"/>
        </w:rPr>
        <w:t xml:space="preserve"> dla części 7</w:t>
      </w:r>
    </w:p>
    <w:p w:rsidR="00AA71C0" w:rsidRPr="000E2871" w:rsidRDefault="00AA71C0" w:rsidP="00AA71C0">
      <w:pPr>
        <w:pStyle w:val="StylStylArialNarrowPogrubienieWyjustowanyPrzed6pt1Zl1"/>
        <w:spacing w:before="0" w:line="360" w:lineRule="auto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AA71C0" w:rsidRPr="000E2871" w:rsidRDefault="00AA71C0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A71C0" w:rsidRPr="000E2871" w:rsidRDefault="003A0EBD" w:rsidP="00A90A39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20"/>
          <w:szCs w:val="20"/>
        </w:rPr>
      </w:pPr>
      <w:r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Część nr </w:t>
      </w:r>
      <w:r w:rsidR="00F7127E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7: 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Ściana graficzna 2</w:t>
      </w:r>
      <w:r w:rsidR="005939C7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>monitory</w:t>
      </w:r>
      <w:r w:rsidR="005939C7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LED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min. 45 cali x 2</w:t>
      </w:r>
      <w:r w:rsidR="005939C7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>monitory</w:t>
      </w:r>
      <w:r w:rsidR="005939C7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LED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min. 45 cali</w:t>
      </w:r>
      <w:r w:rsidR="00F7127E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-</w:t>
      </w:r>
      <w:r w:rsidR="00F53657" w:rsidRPr="000E2871">
        <w:rPr>
          <w:rFonts w:ascii="Tahoma" w:eastAsia="Calibri" w:hAnsi="Tahoma" w:cs="Tahoma"/>
          <w:b/>
          <w:color w:val="0070C0"/>
          <w:sz w:val="20"/>
          <w:szCs w:val="20"/>
        </w:rPr>
        <w:t xml:space="preserve"> 1 szt.</w:t>
      </w:r>
      <w:r w:rsidR="007A229D" w:rsidRPr="000E2871">
        <w:rPr>
          <w:rFonts w:ascii="Tahoma" w:eastAsia="Calibri" w:hAnsi="Tahoma" w:cs="Tahoma"/>
          <w:b/>
          <w:color w:val="0070C0"/>
          <w:sz w:val="20"/>
          <w:szCs w:val="20"/>
        </w:rPr>
        <w:t>(zestaw)</w:t>
      </w:r>
      <w:r w:rsidR="00A90A39" w:rsidRPr="000E2871">
        <w:rPr>
          <w:rFonts w:ascii="Tahoma" w:eastAsia="Calibri" w:hAnsi="Tahoma" w:cs="Tahoma"/>
          <w:b/>
          <w:color w:val="0070C0"/>
          <w:sz w:val="20"/>
          <w:szCs w:val="20"/>
        </w:rPr>
        <w:t>.</w:t>
      </w:r>
    </w:p>
    <w:p w:rsidR="009903D1" w:rsidRPr="000E2871" w:rsidRDefault="009903D1" w:rsidP="009903D1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0E2871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</w:t>
      </w:r>
      <w:r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zadania</w:t>
      </w:r>
      <w:r w:rsidRPr="000E2871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nr 10: Stanowisko badawcze w Pracowni Symulacji Sytuacji Kryzysowej:</w:t>
      </w:r>
    </w:p>
    <w:p w:rsidR="00AA71C0" w:rsidRPr="000E2871" w:rsidRDefault="00AA71C0" w:rsidP="00AA71C0">
      <w:pPr>
        <w:pStyle w:val="StylStylArialNarrowPogrubienieWyjustowanyPrzed6pt1Zl1"/>
        <w:spacing w:before="0" w:line="360" w:lineRule="auto"/>
        <w:outlineLvl w:val="0"/>
        <w:rPr>
          <w:rFonts w:ascii="Tahoma" w:hAnsi="Tahoma" w:cs="Tahoma"/>
          <w:color w:val="0070C0"/>
          <w:spacing w:val="0"/>
          <w:sz w:val="20"/>
          <w:szCs w:val="20"/>
        </w:rPr>
      </w:pPr>
    </w:p>
    <w:p w:rsidR="004029FD" w:rsidRPr="000E2871" w:rsidRDefault="004029FD" w:rsidP="004029F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2871">
        <w:rPr>
          <w:rFonts w:ascii="Tahoma" w:hAnsi="Tahoma" w:cs="Tahoma"/>
          <w:color w:val="000000" w:themeColor="text1"/>
          <w:sz w:val="20"/>
          <w:szCs w:val="20"/>
        </w:rPr>
        <w:t>Przedmiotem zamówienia jest ściana graficzna  wraz z montażem we wskazanym pomieszczeniu z</w:t>
      </w:r>
      <w:r w:rsidR="009612DA" w:rsidRPr="000E2871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0E2871">
        <w:rPr>
          <w:rFonts w:ascii="Tahoma" w:hAnsi="Tahoma" w:cs="Tahoma"/>
          <w:color w:val="000000" w:themeColor="text1"/>
          <w:sz w:val="20"/>
          <w:szCs w:val="20"/>
        </w:rPr>
        <w:t>mawiającego, Warszawa, ul. Słowackiego 52/54:</w:t>
      </w:r>
    </w:p>
    <w:p w:rsidR="00224AA4" w:rsidRPr="000E2871" w:rsidRDefault="00224AA4" w:rsidP="00224AA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2871">
        <w:rPr>
          <w:rFonts w:ascii="Tahoma" w:hAnsi="Tahoma" w:cs="Tahoma"/>
          <w:color w:val="000000" w:themeColor="text1"/>
          <w:sz w:val="20"/>
          <w:szCs w:val="20"/>
        </w:rPr>
        <w:t xml:space="preserve">Monitor LED 4szt o przekątnej ekranu nie mniejszej niż 45 cali, </w:t>
      </w:r>
      <w:proofErr w:type="spellStart"/>
      <w:r w:rsidRPr="000E2871">
        <w:rPr>
          <w:rFonts w:ascii="Tahoma" w:hAnsi="Tahoma" w:cs="Tahoma"/>
          <w:color w:val="000000" w:themeColor="text1"/>
          <w:sz w:val="20"/>
          <w:szCs w:val="20"/>
        </w:rPr>
        <w:t>bezramkowy</w:t>
      </w:r>
      <w:proofErr w:type="spellEnd"/>
      <w:r w:rsidRPr="000E2871">
        <w:rPr>
          <w:rFonts w:ascii="Tahoma" w:hAnsi="Tahoma" w:cs="Tahoma"/>
          <w:color w:val="000000" w:themeColor="text1"/>
          <w:sz w:val="20"/>
          <w:szCs w:val="20"/>
        </w:rPr>
        <w:t xml:space="preserve"> lub</w:t>
      </w:r>
      <w:r w:rsidR="009903D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0E2871">
        <w:rPr>
          <w:rFonts w:ascii="Tahoma" w:hAnsi="Tahoma" w:cs="Tahoma"/>
          <w:color w:val="000000" w:themeColor="text1"/>
          <w:sz w:val="20"/>
          <w:szCs w:val="20"/>
        </w:rPr>
        <w:t>z wąskim obramowaniem ekranu</w:t>
      </w:r>
      <w:r w:rsidR="0067175A" w:rsidRPr="000E287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0E2871">
        <w:rPr>
          <w:rFonts w:ascii="Tahoma" w:hAnsi="Tahoma" w:cs="Tahoma"/>
          <w:color w:val="000000" w:themeColor="text1"/>
          <w:sz w:val="20"/>
          <w:szCs w:val="20"/>
        </w:rPr>
        <w:t xml:space="preserve"> zamontowane w układzie 2x2.</w:t>
      </w:r>
    </w:p>
    <w:p w:rsidR="00224AA4" w:rsidRPr="000E2871" w:rsidRDefault="00224AA4" w:rsidP="00224AA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2871">
        <w:rPr>
          <w:rFonts w:ascii="Tahoma" w:hAnsi="Tahoma" w:cs="Tahoma"/>
          <w:color w:val="000000" w:themeColor="text1"/>
          <w:sz w:val="20"/>
          <w:szCs w:val="20"/>
        </w:rPr>
        <w:t>Konstrukcja umożliwiająca zainstalowanie 4 monitorów z zachowaniem równomiernej płaszczyzny całej ściany graficznej na ścianie pomieszczenia lub konstrukcji mobilnej (stojak mobilny);</w:t>
      </w:r>
    </w:p>
    <w:p w:rsidR="00224AA4" w:rsidRPr="000E2871" w:rsidRDefault="00224AA4" w:rsidP="00224AA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2871">
        <w:rPr>
          <w:rFonts w:ascii="Tahoma" w:hAnsi="Tahoma" w:cs="Tahoma"/>
          <w:color w:val="000000" w:themeColor="text1"/>
          <w:sz w:val="20"/>
          <w:szCs w:val="20"/>
        </w:rPr>
        <w:t>Sterownik ściany graficznej umożliwiający podłączenie sygnałów zewnętrznych oraz obsługę monitorów ściany graficznej (nie mniej niż 4 wyjścia - do monitów; nie mniej niż 4 wejścia w tym co najmniej 2 HDMI; możliwość prezentowania obrazu z 1 wejścia /urządzenia/ na jednym monitorze lub na ekranie całej ściany graficznej, maksymalnie 4 wejść /urządzeń/ na pojedynczych monitorach /jedno wejście jeden monitor/) wraz z okablowaniem (umożliwiającym zasilenie monitorów i sterownika oraz doprowadzenia sygnałów z urządzeń zewnętrznych do sterownika i przekazanie ich ze sterownika do monitorów);</w:t>
      </w:r>
    </w:p>
    <w:p w:rsidR="00224AA4" w:rsidRPr="000E2871" w:rsidRDefault="00224AA4" w:rsidP="00224AA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2871">
        <w:rPr>
          <w:rFonts w:ascii="Tahoma" w:hAnsi="Tahoma" w:cs="Tahoma"/>
          <w:color w:val="000000" w:themeColor="text1"/>
          <w:sz w:val="20"/>
          <w:szCs w:val="20"/>
        </w:rPr>
        <w:t>Montaż i uruchomienie ściany graficznej w pomieszczeniu wskazanym przez zamawiającego.</w:t>
      </w:r>
    </w:p>
    <w:p w:rsidR="00296F53" w:rsidRPr="000E2871" w:rsidRDefault="00296F53" w:rsidP="00224AA4">
      <w:pPr>
        <w:pStyle w:val="Akapitzlist"/>
        <w:suppressAutoHyphens w:val="0"/>
        <w:contextualSpacing/>
        <w:jc w:val="both"/>
        <w:rPr>
          <w:rFonts w:ascii="Tahoma" w:hAnsi="Tahoma" w:cs="Tahoma"/>
          <w:sz w:val="20"/>
          <w:szCs w:val="20"/>
        </w:rPr>
      </w:pPr>
    </w:p>
    <w:sectPr w:rsidR="00296F53" w:rsidRPr="000E2871" w:rsidSect="0068724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3F" w:rsidRDefault="00F2573F" w:rsidP="006A3750">
      <w:pPr>
        <w:spacing w:after="0" w:line="240" w:lineRule="auto"/>
      </w:pPr>
      <w:r>
        <w:separator/>
      </w:r>
    </w:p>
  </w:endnote>
  <w:endnote w:type="continuationSeparator" w:id="0">
    <w:p w:rsidR="00F2573F" w:rsidRDefault="00F2573F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6341536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C4974" w:rsidRPr="00F7127E" w:rsidRDefault="00BB3E0F" w:rsidP="005F0CC3">
            <w:pPr>
              <w:pStyle w:val="Stopka"/>
              <w:ind w:left="426"/>
              <w:jc w:val="center"/>
              <w:rPr>
                <w:sz w:val="20"/>
                <w:szCs w:val="20"/>
              </w:rPr>
            </w:pPr>
            <w:r w:rsidRPr="00F7127E">
              <w:rPr>
                <w:b/>
                <w:sz w:val="20"/>
                <w:szCs w:val="20"/>
              </w:rPr>
              <w:fldChar w:fldCharType="begin"/>
            </w:r>
            <w:r w:rsidR="001C4974" w:rsidRPr="00F7127E">
              <w:rPr>
                <w:b/>
                <w:sz w:val="20"/>
                <w:szCs w:val="20"/>
              </w:rPr>
              <w:instrText>PAGE</w:instrText>
            </w:r>
            <w:r w:rsidRPr="00F7127E">
              <w:rPr>
                <w:b/>
                <w:sz w:val="20"/>
                <w:szCs w:val="20"/>
              </w:rPr>
              <w:fldChar w:fldCharType="separate"/>
            </w:r>
            <w:r w:rsidR="009903D1">
              <w:rPr>
                <w:b/>
                <w:noProof/>
                <w:sz w:val="20"/>
                <w:szCs w:val="20"/>
              </w:rPr>
              <w:t>1</w:t>
            </w:r>
            <w:r w:rsidRPr="00F7127E">
              <w:rPr>
                <w:b/>
                <w:sz w:val="20"/>
                <w:szCs w:val="20"/>
              </w:rPr>
              <w:fldChar w:fldCharType="end"/>
            </w:r>
            <w:r w:rsidR="001C4974" w:rsidRPr="00F7127E">
              <w:rPr>
                <w:sz w:val="20"/>
                <w:szCs w:val="20"/>
              </w:rPr>
              <w:t xml:space="preserve"> / </w:t>
            </w:r>
            <w:r w:rsidRPr="00F7127E">
              <w:rPr>
                <w:b/>
                <w:sz w:val="20"/>
                <w:szCs w:val="20"/>
              </w:rPr>
              <w:fldChar w:fldCharType="begin"/>
            </w:r>
            <w:r w:rsidR="001C4974" w:rsidRPr="00F7127E">
              <w:rPr>
                <w:b/>
                <w:sz w:val="20"/>
                <w:szCs w:val="20"/>
              </w:rPr>
              <w:instrText>NUMPAGES</w:instrText>
            </w:r>
            <w:r w:rsidRPr="00F7127E">
              <w:rPr>
                <w:b/>
                <w:sz w:val="20"/>
                <w:szCs w:val="20"/>
              </w:rPr>
              <w:fldChar w:fldCharType="separate"/>
            </w:r>
            <w:r w:rsidR="009903D1">
              <w:rPr>
                <w:b/>
                <w:noProof/>
                <w:sz w:val="20"/>
                <w:szCs w:val="20"/>
              </w:rPr>
              <w:t>1</w:t>
            </w:r>
            <w:r w:rsidRPr="00F7127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3F" w:rsidRDefault="00F2573F" w:rsidP="006A3750">
      <w:pPr>
        <w:spacing w:after="0" w:line="240" w:lineRule="auto"/>
      </w:pPr>
      <w:r>
        <w:separator/>
      </w:r>
    </w:p>
  </w:footnote>
  <w:footnote w:type="continuationSeparator" w:id="0">
    <w:p w:rsidR="00F2573F" w:rsidRDefault="00F2573F" w:rsidP="006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0F"/>
    <w:multiLevelType w:val="singleLevel"/>
    <w:tmpl w:val="CF989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2"/>
    <w:multiLevelType w:val="singleLevel"/>
    <w:tmpl w:val="CF9891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multilevel"/>
    <w:tmpl w:val="B40A89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1536981"/>
    <w:multiLevelType w:val="hybridMultilevel"/>
    <w:tmpl w:val="9630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07483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8" w15:restartNumberingAfterBreak="0">
    <w:nsid w:val="05971454"/>
    <w:multiLevelType w:val="hybridMultilevel"/>
    <w:tmpl w:val="FB5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D4F35"/>
    <w:multiLevelType w:val="hybridMultilevel"/>
    <w:tmpl w:val="B1CC6190"/>
    <w:lvl w:ilvl="0" w:tplc="DFF43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6D61B5"/>
    <w:multiLevelType w:val="hybridMultilevel"/>
    <w:tmpl w:val="88584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164D8"/>
    <w:multiLevelType w:val="multilevel"/>
    <w:tmpl w:val="C6CAC6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11C14AF"/>
    <w:multiLevelType w:val="hybridMultilevel"/>
    <w:tmpl w:val="6900AED4"/>
    <w:lvl w:ilvl="0" w:tplc="1F682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B7D88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75D5A"/>
    <w:multiLevelType w:val="hybridMultilevel"/>
    <w:tmpl w:val="B29E0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24D1E72"/>
    <w:multiLevelType w:val="hybridMultilevel"/>
    <w:tmpl w:val="7C1E01D4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F0DBC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2D6815"/>
    <w:multiLevelType w:val="hybridMultilevel"/>
    <w:tmpl w:val="6E22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4FF"/>
    <w:multiLevelType w:val="hybridMultilevel"/>
    <w:tmpl w:val="7B16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77F0B"/>
    <w:multiLevelType w:val="hybridMultilevel"/>
    <w:tmpl w:val="7EF866A8"/>
    <w:lvl w:ilvl="0" w:tplc="CF9891A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F601FB"/>
    <w:multiLevelType w:val="hybridMultilevel"/>
    <w:tmpl w:val="034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C2F54"/>
    <w:multiLevelType w:val="hybridMultilevel"/>
    <w:tmpl w:val="18920162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E48B8"/>
    <w:multiLevelType w:val="hybridMultilevel"/>
    <w:tmpl w:val="06C4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C0C49"/>
    <w:multiLevelType w:val="multilevel"/>
    <w:tmpl w:val="E49A98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55E264B"/>
    <w:multiLevelType w:val="hybridMultilevel"/>
    <w:tmpl w:val="A402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25A5C"/>
    <w:multiLevelType w:val="hybridMultilevel"/>
    <w:tmpl w:val="51EA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5785D"/>
    <w:multiLevelType w:val="hybridMultilevel"/>
    <w:tmpl w:val="97B0CAE2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952234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3A52BC"/>
    <w:multiLevelType w:val="hybridMultilevel"/>
    <w:tmpl w:val="5B3ECE42"/>
    <w:lvl w:ilvl="0" w:tplc="523C17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A2431"/>
    <w:multiLevelType w:val="multilevel"/>
    <w:tmpl w:val="D6B47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C2A3E92"/>
    <w:multiLevelType w:val="hybridMultilevel"/>
    <w:tmpl w:val="4D68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964288"/>
    <w:multiLevelType w:val="hybridMultilevel"/>
    <w:tmpl w:val="616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1591F"/>
    <w:multiLevelType w:val="hybridMultilevel"/>
    <w:tmpl w:val="98569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7912E24"/>
    <w:multiLevelType w:val="hybridMultilevel"/>
    <w:tmpl w:val="C9C6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F93661"/>
    <w:multiLevelType w:val="hybridMultilevel"/>
    <w:tmpl w:val="AB684464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032EAA"/>
    <w:multiLevelType w:val="hybridMultilevel"/>
    <w:tmpl w:val="F3E2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75D16"/>
    <w:multiLevelType w:val="hybridMultilevel"/>
    <w:tmpl w:val="C6BCA4FA"/>
    <w:lvl w:ilvl="0" w:tplc="DFF436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8854D1D"/>
    <w:multiLevelType w:val="hybridMultilevel"/>
    <w:tmpl w:val="6E8E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C55823"/>
    <w:multiLevelType w:val="hybridMultilevel"/>
    <w:tmpl w:val="87B0F7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32"/>
  </w:num>
  <w:num w:numId="8">
    <w:abstractNumId w:val="38"/>
  </w:num>
  <w:num w:numId="9">
    <w:abstractNumId w:val="52"/>
  </w:num>
  <w:num w:numId="10">
    <w:abstractNumId w:val="33"/>
  </w:num>
  <w:num w:numId="11">
    <w:abstractNumId w:val="51"/>
  </w:num>
  <w:num w:numId="12">
    <w:abstractNumId w:val="29"/>
  </w:num>
  <w:num w:numId="13">
    <w:abstractNumId w:val="46"/>
  </w:num>
  <w:num w:numId="14">
    <w:abstractNumId w:val="26"/>
  </w:num>
  <w:num w:numId="15">
    <w:abstractNumId w:val="20"/>
  </w:num>
  <w:num w:numId="16">
    <w:abstractNumId w:val="44"/>
  </w:num>
  <w:num w:numId="17">
    <w:abstractNumId w:val="34"/>
  </w:num>
  <w:num w:numId="18">
    <w:abstractNumId w:val="19"/>
  </w:num>
  <w:num w:numId="19">
    <w:abstractNumId w:val="37"/>
  </w:num>
  <w:num w:numId="20">
    <w:abstractNumId w:val="50"/>
  </w:num>
  <w:num w:numId="21">
    <w:abstractNumId w:val="8"/>
  </w:num>
  <w:num w:numId="22">
    <w:abstractNumId w:val="9"/>
  </w:num>
  <w:num w:numId="23">
    <w:abstractNumId w:val="10"/>
  </w:num>
  <w:num w:numId="24">
    <w:abstractNumId w:val="47"/>
  </w:num>
  <w:num w:numId="25">
    <w:abstractNumId w:val="39"/>
  </w:num>
  <w:num w:numId="26">
    <w:abstractNumId w:val="22"/>
  </w:num>
  <w:num w:numId="27">
    <w:abstractNumId w:val="41"/>
  </w:num>
  <w:num w:numId="28">
    <w:abstractNumId w:val="4"/>
  </w:num>
  <w:num w:numId="29">
    <w:abstractNumId w:val="7"/>
  </w:num>
  <w:num w:numId="30">
    <w:abstractNumId w:val="48"/>
  </w:num>
  <w:num w:numId="31">
    <w:abstractNumId w:val="42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 w:numId="36">
    <w:abstractNumId w:val="28"/>
  </w:num>
  <w:num w:numId="37">
    <w:abstractNumId w:val="7"/>
  </w:num>
  <w:num w:numId="38">
    <w:abstractNumId w:val="17"/>
  </w:num>
  <w:num w:numId="39">
    <w:abstractNumId w:val="35"/>
  </w:num>
  <w:num w:numId="40">
    <w:abstractNumId w:val="45"/>
  </w:num>
  <w:num w:numId="41">
    <w:abstractNumId w:val="40"/>
  </w:num>
  <w:num w:numId="42">
    <w:abstractNumId w:val="36"/>
  </w:num>
  <w:num w:numId="43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527C8"/>
    <w:rsid w:val="00065912"/>
    <w:rsid w:val="000749EA"/>
    <w:rsid w:val="000976C7"/>
    <w:rsid w:val="000A60A0"/>
    <w:rsid w:val="000A6B96"/>
    <w:rsid w:val="000B7FA8"/>
    <w:rsid w:val="000C4057"/>
    <w:rsid w:val="000D6479"/>
    <w:rsid w:val="000E1951"/>
    <w:rsid w:val="000E2871"/>
    <w:rsid w:val="001023C7"/>
    <w:rsid w:val="001028E7"/>
    <w:rsid w:val="00115086"/>
    <w:rsid w:val="001433D6"/>
    <w:rsid w:val="001535DB"/>
    <w:rsid w:val="00156D15"/>
    <w:rsid w:val="00165849"/>
    <w:rsid w:val="001762D4"/>
    <w:rsid w:val="0018043D"/>
    <w:rsid w:val="001C1005"/>
    <w:rsid w:val="001C27F5"/>
    <w:rsid w:val="001C4974"/>
    <w:rsid w:val="001D1606"/>
    <w:rsid w:val="001D2F46"/>
    <w:rsid w:val="001D7AFB"/>
    <w:rsid w:val="001D7C08"/>
    <w:rsid w:val="001E60E9"/>
    <w:rsid w:val="001F24F5"/>
    <w:rsid w:val="00216911"/>
    <w:rsid w:val="00220B83"/>
    <w:rsid w:val="00224AA4"/>
    <w:rsid w:val="0024545F"/>
    <w:rsid w:val="00254394"/>
    <w:rsid w:val="00255191"/>
    <w:rsid w:val="00267478"/>
    <w:rsid w:val="00275D1C"/>
    <w:rsid w:val="00291AF0"/>
    <w:rsid w:val="00296F53"/>
    <w:rsid w:val="002B7E35"/>
    <w:rsid w:val="002D0EC4"/>
    <w:rsid w:val="002D2EF9"/>
    <w:rsid w:val="002D3789"/>
    <w:rsid w:val="0035241B"/>
    <w:rsid w:val="003613E1"/>
    <w:rsid w:val="003A0EBD"/>
    <w:rsid w:val="003A73AC"/>
    <w:rsid w:val="003B4BEC"/>
    <w:rsid w:val="003B7CB3"/>
    <w:rsid w:val="003C15C8"/>
    <w:rsid w:val="003D15B8"/>
    <w:rsid w:val="003D761B"/>
    <w:rsid w:val="003D7B0A"/>
    <w:rsid w:val="003F1787"/>
    <w:rsid w:val="004029FD"/>
    <w:rsid w:val="00410E1D"/>
    <w:rsid w:val="00413D40"/>
    <w:rsid w:val="00432269"/>
    <w:rsid w:val="0043428C"/>
    <w:rsid w:val="00436B53"/>
    <w:rsid w:val="00437F3A"/>
    <w:rsid w:val="00461806"/>
    <w:rsid w:val="004628BB"/>
    <w:rsid w:val="00464CDD"/>
    <w:rsid w:val="00480114"/>
    <w:rsid w:val="00492971"/>
    <w:rsid w:val="004B7410"/>
    <w:rsid w:val="004D46E8"/>
    <w:rsid w:val="004E1539"/>
    <w:rsid w:val="004E440C"/>
    <w:rsid w:val="004E4AF9"/>
    <w:rsid w:val="004E5C86"/>
    <w:rsid w:val="004E6BE1"/>
    <w:rsid w:val="004F014A"/>
    <w:rsid w:val="004F591B"/>
    <w:rsid w:val="0052533E"/>
    <w:rsid w:val="00533F2A"/>
    <w:rsid w:val="00583AED"/>
    <w:rsid w:val="00583E1C"/>
    <w:rsid w:val="00585A03"/>
    <w:rsid w:val="005939C7"/>
    <w:rsid w:val="005A6FCE"/>
    <w:rsid w:val="005A7DCF"/>
    <w:rsid w:val="005D19AF"/>
    <w:rsid w:val="005F0CC3"/>
    <w:rsid w:val="006137C6"/>
    <w:rsid w:val="0062421F"/>
    <w:rsid w:val="00653D22"/>
    <w:rsid w:val="0067175A"/>
    <w:rsid w:val="006850B5"/>
    <w:rsid w:val="00687247"/>
    <w:rsid w:val="00690DFD"/>
    <w:rsid w:val="00694F04"/>
    <w:rsid w:val="0069579B"/>
    <w:rsid w:val="006A3750"/>
    <w:rsid w:val="006A3AEE"/>
    <w:rsid w:val="006B776F"/>
    <w:rsid w:val="006C00F6"/>
    <w:rsid w:val="006C7D2F"/>
    <w:rsid w:val="006D3606"/>
    <w:rsid w:val="006D475A"/>
    <w:rsid w:val="006E0DF2"/>
    <w:rsid w:val="006F2797"/>
    <w:rsid w:val="006F5979"/>
    <w:rsid w:val="007269F1"/>
    <w:rsid w:val="00745195"/>
    <w:rsid w:val="00753A9E"/>
    <w:rsid w:val="007669B4"/>
    <w:rsid w:val="007920A2"/>
    <w:rsid w:val="0079369B"/>
    <w:rsid w:val="00796071"/>
    <w:rsid w:val="007A229D"/>
    <w:rsid w:val="007B0E69"/>
    <w:rsid w:val="007C27E5"/>
    <w:rsid w:val="007C3856"/>
    <w:rsid w:val="007E1C07"/>
    <w:rsid w:val="007F29BB"/>
    <w:rsid w:val="008026BF"/>
    <w:rsid w:val="00802D9B"/>
    <w:rsid w:val="00803F54"/>
    <w:rsid w:val="00826BF6"/>
    <w:rsid w:val="00826FED"/>
    <w:rsid w:val="0087176D"/>
    <w:rsid w:val="00880AF1"/>
    <w:rsid w:val="00882010"/>
    <w:rsid w:val="0089408F"/>
    <w:rsid w:val="008A2530"/>
    <w:rsid w:val="008B7CFB"/>
    <w:rsid w:val="008C0ED9"/>
    <w:rsid w:val="008C6224"/>
    <w:rsid w:val="008F2599"/>
    <w:rsid w:val="009072C3"/>
    <w:rsid w:val="0090777B"/>
    <w:rsid w:val="00907A93"/>
    <w:rsid w:val="00912667"/>
    <w:rsid w:val="00923186"/>
    <w:rsid w:val="009234E2"/>
    <w:rsid w:val="00933FD8"/>
    <w:rsid w:val="00951E92"/>
    <w:rsid w:val="009612DA"/>
    <w:rsid w:val="009626D2"/>
    <w:rsid w:val="0097042E"/>
    <w:rsid w:val="009713E7"/>
    <w:rsid w:val="00971B5F"/>
    <w:rsid w:val="009739A9"/>
    <w:rsid w:val="009820D6"/>
    <w:rsid w:val="009903D1"/>
    <w:rsid w:val="00991992"/>
    <w:rsid w:val="00991CB4"/>
    <w:rsid w:val="009B54EC"/>
    <w:rsid w:val="009B5957"/>
    <w:rsid w:val="009B610A"/>
    <w:rsid w:val="009B7963"/>
    <w:rsid w:val="009C0D25"/>
    <w:rsid w:val="009C4156"/>
    <w:rsid w:val="009F5134"/>
    <w:rsid w:val="00A01295"/>
    <w:rsid w:val="00A17DD2"/>
    <w:rsid w:val="00A24AA2"/>
    <w:rsid w:val="00A26F94"/>
    <w:rsid w:val="00A31091"/>
    <w:rsid w:val="00A37288"/>
    <w:rsid w:val="00A4110F"/>
    <w:rsid w:val="00A430CA"/>
    <w:rsid w:val="00A56BD4"/>
    <w:rsid w:val="00A57118"/>
    <w:rsid w:val="00A65C6C"/>
    <w:rsid w:val="00A71234"/>
    <w:rsid w:val="00A90A39"/>
    <w:rsid w:val="00A96DA6"/>
    <w:rsid w:val="00AA1947"/>
    <w:rsid w:val="00AA71C0"/>
    <w:rsid w:val="00AD2511"/>
    <w:rsid w:val="00AF1719"/>
    <w:rsid w:val="00AF3584"/>
    <w:rsid w:val="00B17BEE"/>
    <w:rsid w:val="00B20DEA"/>
    <w:rsid w:val="00B34429"/>
    <w:rsid w:val="00B35A8C"/>
    <w:rsid w:val="00B44031"/>
    <w:rsid w:val="00B92749"/>
    <w:rsid w:val="00B95F6F"/>
    <w:rsid w:val="00BA5D54"/>
    <w:rsid w:val="00BA6B68"/>
    <w:rsid w:val="00BB23FD"/>
    <w:rsid w:val="00BB2832"/>
    <w:rsid w:val="00BB3E0F"/>
    <w:rsid w:val="00BB72BF"/>
    <w:rsid w:val="00BC147A"/>
    <w:rsid w:val="00BC5AAB"/>
    <w:rsid w:val="00BF29A9"/>
    <w:rsid w:val="00C07CF5"/>
    <w:rsid w:val="00C109CE"/>
    <w:rsid w:val="00C15A7B"/>
    <w:rsid w:val="00C20268"/>
    <w:rsid w:val="00C21C0B"/>
    <w:rsid w:val="00C44AC4"/>
    <w:rsid w:val="00C5286C"/>
    <w:rsid w:val="00C60A5C"/>
    <w:rsid w:val="00C613B4"/>
    <w:rsid w:val="00C659C1"/>
    <w:rsid w:val="00C94903"/>
    <w:rsid w:val="00CB2753"/>
    <w:rsid w:val="00CF240E"/>
    <w:rsid w:val="00CF70F9"/>
    <w:rsid w:val="00CF7F40"/>
    <w:rsid w:val="00D003BF"/>
    <w:rsid w:val="00D12E04"/>
    <w:rsid w:val="00D578D0"/>
    <w:rsid w:val="00D61703"/>
    <w:rsid w:val="00D64722"/>
    <w:rsid w:val="00D76D44"/>
    <w:rsid w:val="00D77DFD"/>
    <w:rsid w:val="00DA2442"/>
    <w:rsid w:val="00DA6F67"/>
    <w:rsid w:val="00DE1910"/>
    <w:rsid w:val="00DF0659"/>
    <w:rsid w:val="00E22D96"/>
    <w:rsid w:val="00E320DB"/>
    <w:rsid w:val="00E463F6"/>
    <w:rsid w:val="00E63DCB"/>
    <w:rsid w:val="00E70FB8"/>
    <w:rsid w:val="00E82DEE"/>
    <w:rsid w:val="00E87DB0"/>
    <w:rsid w:val="00E9751A"/>
    <w:rsid w:val="00EA0E8A"/>
    <w:rsid w:val="00EA3935"/>
    <w:rsid w:val="00EA7648"/>
    <w:rsid w:val="00EC2F7B"/>
    <w:rsid w:val="00ED6B7A"/>
    <w:rsid w:val="00EE395D"/>
    <w:rsid w:val="00EF136F"/>
    <w:rsid w:val="00F10C26"/>
    <w:rsid w:val="00F2573F"/>
    <w:rsid w:val="00F43756"/>
    <w:rsid w:val="00F471AF"/>
    <w:rsid w:val="00F52939"/>
    <w:rsid w:val="00F53657"/>
    <w:rsid w:val="00F55DBD"/>
    <w:rsid w:val="00F60E4C"/>
    <w:rsid w:val="00F65DC9"/>
    <w:rsid w:val="00F7127E"/>
    <w:rsid w:val="00F74463"/>
    <w:rsid w:val="00FD0C8F"/>
    <w:rsid w:val="00FD5E4C"/>
    <w:rsid w:val="00FD7240"/>
    <w:rsid w:val="00FF060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F3EA"/>
  <w15:docId w15:val="{6D857E93-A74C-41E1-8E0E-7149B80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4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semiHidden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B10B-F686-4971-AB10-D47648D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20</cp:revision>
  <cp:lastPrinted>2017-02-17T11:53:00Z</cp:lastPrinted>
  <dcterms:created xsi:type="dcterms:W3CDTF">2017-05-16T13:06:00Z</dcterms:created>
  <dcterms:modified xsi:type="dcterms:W3CDTF">2017-09-07T06:11:00Z</dcterms:modified>
</cp:coreProperties>
</file>