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5"/>
        <w:gridCol w:w="1080"/>
      </w:tblGrid>
      <w:tr w:rsidR="00826FED" w:rsidRPr="00826FED" w:rsidTr="00826FED">
        <w:tc>
          <w:tcPr>
            <w:tcW w:w="8028" w:type="dxa"/>
            <w:hideMark/>
          </w:tcPr>
          <w:p w:rsidR="00826FED" w:rsidRPr="00826FED" w:rsidRDefault="00826FED" w:rsidP="00D56DA1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Szkoła Główna Służby Pożarniczej – Warszawa                                                        </w:t>
            </w:r>
            <w:r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       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Nr sprawy PN </w:t>
            </w:r>
            <w:r w:rsidR="00D56DA1">
              <w:rPr>
                <w:rFonts w:ascii="Tahoma" w:eastAsia="Times New Roman" w:hAnsi="Tahoma" w:cs="Tahoma"/>
                <w:w w:val="89"/>
                <w:sz w:val="18"/>
                <w:szCs w:val="18"/>
              </w:rPr>
              <w:t>22</w:t>
            </w: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>/17</w:t>
            </w:r>
          </w:p>
        </w:tc>
        <w:tc>
          <w:tcPr>
            <w:tcW w:w="1080" w:type="dxa"/>
            <w:hideMark/>
          </w:tcPr>
          <w:p w:rsidR="00826FED" w:rsidRPr="00826FED" w:rsidRDefault="00826FED" w:rsidP="00826FED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ahoma" w:eastAsia="Times New Roman" w:hAnsi="Tahoma" w:cs="Tahoma"/>
                <w:w w:val="89"/>
                <w:sz w:val="18"/>
                <w:szCs w:val="18"/>
              </w:rPr>
            </w:pPr>
            <w:r w:rsidRPr="00826FED">
              <w:rPr>
                <w:rFonts w:ascii="Tahoma" w:eastAsia="Times New Roman" w:hAnsi="Tahoma" w:cs="Tahoma"/>
                <w:w w:val="89"/>
                <w:sz w:val="18"/>
                <w:szCs w:val="18"/>
              </w:rPr>
              <w:t xml:space="preserve"> </w:t>
            </w:r>
          </w:p>
        </w:tc>
      </w:tr>
    </w:tbl>
    <w:p w:rsidR="000B7FA8" w:rsidRDefault="000B7FA8" w:rsidP="00826FED">
      <w:pPr>
        <w:autoSpaceDE w:val="0"/>
        <w:autoSpaceDN w:val="0"/>
        <w:spacing w:before="90" w:after="0" w:line="380" w:lineRule="atLeast"/>
        <w:jc w:val="center"/>
        <w:rPr>
          <w:rFonts w:ascii="Tahoma" w:eastAsia="Times New Roman" w:hAnsi="Tahoma" w:cs="Tahoma"/>
          <w:b/>
        </w:rPr>
      </w:pPr>
    </w:p>
    <w:p w:rsidR="000B7FA8" w:rsidRPr="00AC73FE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</w:pPr>
      <w:r w:rsidRPr="00AC73FE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>Zadanie finansowane ze środków otrzymanych od Ministra Spraw Wewnętrznych i Administracji</w:t>
      </w:r>
    </w:p>
    <w:p w:rsidR="000B7FA8" w:rsidRPr="00AC73FE" w:rsidRDefault="000B7FA8" w:rsidP="000B7FA8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</w:pPr>
      <w:r w:rsidRPr="00AC73FE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 xml:space="preserve">ul. Stefana Batorego 5, 02-591 Warszawa </w:t>
      </w:r>
    </w:p>
    <w:p w:rsidR="00826FED" w:rsidRPr="00AC73FE" w:rsidRDefault="000B7FA8" w:rsidP="0079320B">
      <w:pPr>
        <w:tabs>
          <w:tab w:val="center" w:pos="4536"/>
          <w:tab w:val="right" w:pos="9072"/>
        </w:tabs>
        <w:spacing w:after="0"/>
        <w:rPr>
          <w:rFonts w:ascii="Tahoma" w:eastAsia="Times New Roman" w:hAnsi="Tahoma" w:cs="Tahoma"/>
          <w:b/>
          <w:sz w:val="20"/>
          <w:szCs w:val="20"/>
        </w:rPr>
      </w:pPr>
      <w:r w:rsidRPr="00AC73FE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>Umowa nr 4/</w:t>
      </w:r>
      <w:proofErr w:type="spellStart"/>
      <w:r w:rsidRPr="00AC73FE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>DOLiZK</w:t>
      </w:r>
      <w:proofErr w:type="spellEnd"/>
      <w:r w:rsidRPr="00AC73FE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>/DB/2017</w:t>
      </w:r>
      <w:r w:rsidR="0079320B" w:rsidRPr="00AC73FE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ab/>
      </w:r>
      <w:r w:rsidR="0079320B" w:rsidRPr="00AC73FE">
        <w:rPr>
          <w:rFonts w:ascii="Tahoma" w:eastAsia="Calibri" w:hAnsi="Tahoma" w:cs="Tahoma"/>
          <w:b/>
          <w:color w:val="2E74B5"/>
          <w:sz w:val="20"/>
          <w:szCs w:val="20"/>
          <w:lang w:eastAsia="en-US"/>
        </w:rPr>
        <w:tab/>
      </w:r>
      <w:r w:rsidR="00826FED" w:rsidRPr="00AC73FE">
        <w:rPr>
          <w:rFonts w:ascii="Tahoma" w:eastAsia="Times New Roman" w:hAnsi="Tahoma" w:cs="Tahoma"/>
          <w:b/>
          <w:w w:val="89"/>
          <w:sz w:val="20"/>
          <w:szCs w:val="20"/>
        </w:rPr>
        <w:t>Załącznik nr 1</w:t>
      </w:r>
      <w:r w:rsidR="006047ED" w:rsidRPr="00AC73FE">
        <w:rPr>
          <w:rFonts w:ascii="Tahoma" w:eastAsia="Times New Roman" w:hAnsi="Tahoma" w:cs="Tahoma"/>
          <w:b/>
          <w:w w:val="89"/>
          <w:sz w:val="20"/>
          <w:szCs w:val="20"/>
        </w:rPr>
        <w:t>g</w:t>
      </w:r>
      <w:r w:rsidR="00826FED" w:rsidRPr="00AC73FE">
        <w:rPr>
          <w:rFonts w:ascii="Tahoma" w:eastAsia="Times New Roman" w:hAnsi="Tahoma" w:cs="Tahoma"/>
          <w:b/>
          <w:w w:val="89"/>
          <w:sz w:val="20"/>
          <w:szCs w:val="20"/>
        </w:rPr>
        <w:t xml:space="preserve"> do SIWZ</w:t>
      </w:r>
    </w:p>
    <w:p w:rsidR="00826FED" w:rsidRPr="00AC73FE" w:rsidRDefault="00826FED" w:rsidP="001D1606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</w:p>
    <w:p w:rsidR="00AA71C0" w:rsidRPr="00AC73FE" w:rsidRDefault="001D1606" w:rsidP="0079320B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  <w:r w:rsidRPr="00AC73FE">
        <w:rPr>
          <w:rFonts w:ascii="Tahoma" w:hAnsi="Tahoma" w:cs="Tahoma"/>
          <w:spacing w:val="0"/>
          <w:sz w:val="20"/>
          <w:szCs w:val="20"/>
        </w:rPr>
        <w:t>Szczegółowy opis przedmiotu zamówienia</w:t>
      </w:r>
      <w:r w:rsidR="0079320B" w:rsidRPr="00AC73FE">
        <w:rPr>
          <w:rFonts w:ascii="Tahoma" w:hAnsi="Tahoma" w:cs="Tahoma"/>
          <w:spacing w:val="0"/>
          <w:sz w:val="20"/>
          <w:szCs w:val="20"/>
        </w:rPr>
        <w:t xml:space="preserve"> dla części 8</w:t>
      </w:r>
    </w:p>
    <w:p w:rsidR="002D172C" w:rsidRDefault="002D172C" w:rsidP="002D172C">
      <w:pPr>
        <w:spacing w:after="0" w:line="240" w:lineRule="auto"/>
        <w:jc w:val="both"/>
        <w:rPr>
          <w:rFonts w:ascii="Tahoma" w:eastAsia="Calibri" w:hAnsi="Tahoma" w:cs="Tahoma"/>
          <w:b/>
          <w:color w:val="0070C0"/>
          <w:sz w:val="20"/>
          <w:szCs w:val="20"/>
        </w:rPr>
      </w:pPr>
    </w:p>
    <w:p w:rsidR="002D172C" w:rsidRPr="00AC73FE" w:rsidRDefault="002D172C" w:rsidP="002D172C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C73FE">
        <w:rPr>
          <w:rFonts w:ascii="Tahoma" w:eastAsia="Calibri" w:hAnsi="Tahoma" w:cs="Tahoma"/>
          <w:b/>
          <w:color w:val="0070C0"/>
          <w:sz w:val="20"/>
          <w:szCs w:val="20"/>
        </w:rPr>
        <w:t>Część nr 8: Virtual Set Editor 2.5 (</w:t>
      </w:r>
      <w:proofErr w:type="spellStart"/>
      <w:r w:rsidRPr="00AC73FE">
        <w:rPr>
          <w:rFonts w:ascii="Tahoma" w:eastAsia="Calibri" w:hAnsi="Tahoma" w:cs="Tahoma"/>
          <w:b/>
          <w:color w:val="0070C0"/>
          <w:sz w:val="20"/>
          <w:szCs w:val="20"/>
        </w:rPr>
        <w:t>NewTek</w:t>
      </w:r>
      <w:proofErr w:type="spellEnd"/>
      <w:r w:rsidRPr="00AC73FE">
        <w:rPr>
          <w:rFonts w:ascii="Tahoma" w:eastAsia="Calibri" w:hAnsi="Tahoma" w:cs="Tahoma"/>
          <w:b/>
          <w:color w:val="0070C0"/>
          <w:sz w:val="20"/>
          <w:szCs w:val="20"/>
        </w:rPr>
        <w:t>) lub równoważny – 1 szt</w:t>
      </w:r>
      <w:r w:rsidRPr="00AC73FE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79320B" w:rsidRPr="00AC73FE" w:rsidRDefault="0079320B" w:rsidP="0079320B">
      <w:pPr>
        <w:pStyle w:val="StylStylArialNarrowPogrubienieWyjustowanyPrzed6pt1Zl1"/>
        <w:spacing w:before="0" w:line="360" w:lineRule="auto"/>
        <w:jc w:val="center"/>
        <w:outlineLvl w:val="0"/>
        <w:rPr>
          <w:rFonts w:ascii="Tahoma" w:hAnsi="Tahoma" w:cs="Tahoma"/>
          <w:spacing w:val="0"/>
          <w:sz w:val="20"/>
          <w:szCs w:val="20"/>
        </w:rPr>
      </w:pPr>
    </w:p>
    <w:p w:rsidR="00AA71C0" w:rsidRPr="00AC73FE" w:rsidRDefault="00AA71C0" w:rsidP="00AA71C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</w:rPr>
      </w:pPr>
      <w:r w:rsidRPr="00AC73FE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Z</w:t>
      </w:r>
      <w:r w:rsidR="002D172C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zadania</w:t>
      </w:r>
      <w:r w:rsidRPr="00AC73FE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nr 10: Stanowisko badawcze w Pracown</w:t>
      </w:r>
      <w:r w:rsidR="002D172C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i Symulacji Sytuacji Kryzysowej</w:t>
      </w:r>
      <w:bookmarkStart w:id="0" w:name="_GoBack"/>
      <w:bookmarkEnd w:id="0"/>
    </w:p>
    <w:p w:rsidR="00AA71C0" w:rsidRPr="00AC73FE" w:rsidRDefault="00AA71C0" w:rsidP="00AA71C0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A2795" w:rsidRPr="00AC73FE" w:rsidRDefault="00CA2795" w:rsidP="00FA2C7A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CA2795" w:rsidRPr="00AC73FE" w:rsidRDefault="009C0407" w:rsidP="009C040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C73FE">
        <w:rPr>
          <w:rFonts w:ascii="Tahoma" w:hAnsi="Tahoma" w:cs="Tahoma"/>
          <w:color w:val="000000" w:themeColor="text1"/>
          <w:sz w:val="20"/>
          <w:szCs w:val="20"/>
        </w:rPr>
        <w:t>Jednostanowiskowa licencja oprogramowania Virtual Set Editor 2.5 (</w:t>
      </w:r>
      <w:proofErr w:type="spellStart"/>
      <w:r w:rsidRPr="00AC73FE">
        <w:rPr>
          <w:rFonts w:ascii="Tahoma" w:hAnsi="Tahoma" w:cs="Tahoma"/>
          <w:color w:val="000000" w:themeColor="text1"/>
          <w:sz w:val="20"/>
          <w:szCs w:val="20"/>
        </w:rPr>
        <w:t>NewTek</w:t>
      </w:r>
      <w:proofErr w:type="spellEnd"/>
      <w:r w:rsidRPr="00AC73FE">
        <w:rPr>
          <w:rFonts w:ascii="Tahoma" w:hAnsi="Tahoma" w:cs="Tahoma"/>
          <w:color w:val="000000" w:themeColor="text1"/>
          <w:sz w:val="20"/>
          <w:szCs w:val="20"/>
        </w:rPr>
        <w:t>), umożliwiająca tworzenie własnych kompozycji wirtualnego studia t</w:t>
      </w:r>
      <w:r w:rsidR="009846B7">
        <w:rPr>
          <w:rFonts w:ascii="Tahoma" w:hAnsi="Tahoma" w:cs="Tahoma"/>
          <w:color w:val="000000" w:themeColor="text1"/>
          <w:sz w:val="20"/>
          <w:szCs w:val="20"/>
        </w:rPr>
        <w:t xml:space="preserve">elewizyjnego do wykorzystania </w:t>
      </w:r>
      <w:r w:rsidRPr="00AC73FE">
        <w:rPr>
          <w:rFonts w:ascii="Tahoma" w:hAnsi="Tahoma" w:cs="Tahoma"/>
          <w:color w:val="000000" w:themeColor="text1"/>
          <w:sz w:val="20"/>
          <w:szCs w:val="20"/>
        </w:rPr>
        <w:t xml:space="preserve">we współpracy z posiadanym przez zamawiającego </w:t>
      </w:r>
      <w:proofErr w:type="spellStart"/>
      <w:r w:rsidRPr="00AC73FE">
        <w:rPr>
          <w:rFonts w:ascii="Tahoma" w:hAnsi="Tahoma" w:cs="Tahoma"/>
          <w:color w:val="000000" w:themeColor="text1"/>
          <w:sz w:val="20"/>
          <w:szCs w:val="20"/>
        </w:rPr>
        <w:t>TriCaster</w:t>
      </w:r>
      <w:proofErr w:type="spellEnd"/>
      <w:r w:rsidRPr="00AC73FE">
        <w:rPr>
          <w:rFonts w:ascii="Tahoma" w:hAnsi="Tahoma" w:cs="Tahoma"/>
          <w:color w:val="000000" w:themeColor="text1"/>
          <w:sz w:val="20"/>
          <w:szCs w:val="20"/>
        </w:rPr>
        <w:t xml:space="preserve"> Mini HD-4.</w:t>
      </w:r>
    </w:p>
    <w:p w:rsidR="000F3F11" w:rsidRPr="00AC73FE" w:rsidRDefault="000F3F11" w:rsidP="009C040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F3F11" w:rsidRPr="00AC73FE" w:rsidRDefault="000F3F11" w:rsidP="009C040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C73FE">
        <w:rPr>
          <w:rFonts w:ascii="Tahoma" w:hAnsi="Tahoma" w:cs="Tahoma"/>
          <w:color w:val="000000" w:themeColor="text1"/>
          <w:sz w:val="20"/>
          <w:szCs w:val="20"/>
        </w:rPr>
        <w:t xml:space="preserve">Pożądane jest zaoferowanie przez Wykonawcę wsparcia technicznego, które polegać będzie na </w:t>
      </w:r>
      <w:r w:rsidR="00C54423" w:rsidRPr="00AC73FE">
        <w:rPr>
          <w:rFonts w:ascii="Tahoma" w:hAnsi="Tahoma" w:cs="Tahoma"/>
          <w:color w:val="000000" w:themeColor="text1"/>
          <w:sz w:val="20"/>
          <w:szCs w:val="20"/>
        </w:rPr>
        <w:t xml:space="preserve">konsultacjach telefonicznych, a w razie braku skuteczności takich konsultacji fizycznym wsparciu w instalowaniu aktualizacji do przedmiotowego oprogramowania, pomocy przy </w:t>
      </w:r>
      <w:proofErr w:type="spellStart"/>
      <w:r w:rsidR="00C54423" w:rsidRPr="00AC73FE">
        <w:rPr>
          <w:rFonts w:ascii="Tahoma" w:hAnsi="Tahoma" w:cs="Tahoma"/>
          <w:color w:val="000000" w:themeColor="text1"/>
          <w:sz w:val="20"/>
          <w:szCs w:val="20"/>
        </w:rPr>
        <w:t>reinstalacji</w:t>
      </w:r>
      <w:proofErr w:type="spellEnd"/>
      <w:r w:rsidR="00C54423" w:rsidRPr="00AC73FE">
        <w:rPr>
          <w:rFonts w:ascii="Tahoma" w:hAnsi="Tahoma" w:cs="Tahoma"/>
          <w:color w:val="000000" w:themeColor="text1"/>
          <w:sz w:val="20"/>
          <w:szCs w:val="20"/>
        </w:rPr>
        <w:t xml:space="preserve"> oprogramowania w przypadku zmiany komputera dedykowanego do jego obsługi przez zamawiającego.</w:t>
      </w:r>
    </w:p>
    <w:p w:rsidR="000F3F11" w:rsidRPr="00AC73FE" w:rsidRDefault="000F3F11" w:rsidP="009C040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F3F11" w:rsidRPr="00AC73FE" w:rsidRDefault="000F3F11" w:rsidP="009C040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C73FE">
        <w:rPr>
          <w:rFonts w:ascii="Tahoma" w:hAnsi="Tahoma" w:cs="Tahoma"/>
          <w:color w:val="000000" w:themeColor="text1"/>
          <w:sz w:val="20"/>
          <w:szCs w:val="20"/>
        </w:rPr>
        <w:t xml:space="preserve">Zaoferowanie wsparcia technicznego stanowi dodatkowe kryterium wyboru oferty najkorzystniejszej, określone szczegółowo w pkt. 14 SIWZ – część nr </w:t>
      </w:r>
      <w:r w:rsidR="0079320B" w:rsidRPr="00AC73FE">
        <w:rPr>
          <w:rFonts w:ascii="Tahoma" w:hAnsi="Tahoma" w:cs="Tahoma"/>
          <w:color w:val="000000" w:themeColor="text1"/>
          <w:sz w:val="20"/>
          <w:szCs w:val="20"/>
        </w:rPr>
        <w:t>8</w:t>
      </w:r>
      <w:r w:rsidRPr="00AC73FE">
        <w:rPr>
          <w:rFonts w:ascii="Tahoma" w:hAnsi="Tahoma" w:cs="Tahoma"/>
          <w:color w:val="000000" w:themeColor="text1"/>
          <w:sz w:val="20"/>
          <w:szCs w:val="20"/>
        </w:rPr>
        <w:t>.</w:t>
      </w:r>
    </w:p>
    <w:sectPr w:rsidR="000F3F11" w:rsidRPr="00AC73FE" w:rsidSect="00687247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6F" w:rsidRDefault="00095A6F" w:rsidP="006A3750">
      <w:pPr>
        <w:spacing w:after="0" w:line="240" w:lineRule="auto"/>
      </w:pPr>
      <w:r>
        <w:separator/>
      </w:r>
    </w:p>
  </w:endnote>
  <w:endnote w:type="continuationSeparator" w:id="0">
    <w:p w:rsidR="00095A6F" w:rsidRDefault="00095A6F" w:rsidP="006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MS Gothic"/>
    <w:charset w:val="80"/>
    <w:family w:val="auto"/>
    <w:pitch w:val="variable"/>
  </w:font>
  <w:font w:name="HG Mincho Light J">
    <w:altName w:val="msmincho"/>
    <w:charset w:val="80"/>
    <w:family w:val="modern"/>
    <w:pitch w:val="fixed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5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63415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C4974" w:rsidRPr="0079320B" w:rsidRDefault="00BB3E0F" w:rsidP="005F0CC3">
            <w:pPr>
              <w:pStyle w:val="Stopka"/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20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C4974" w:rsidRPr="0079320B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7932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172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9320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C4974" w:rsidRPr="007932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79320B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1C4974" w:rsidRPr="0079320B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79320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172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9320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6F" w:rsidRDefault="00095A6F" w:rsidP="006A3750">
      <w:pPr>
        <w:spacing w:after="0" w:line="240" w:lineRule="auto"/>
      </w:pPr>
      <w:r>
        <w:separator/>
      </w:r>
    </w:p>
  </w:footnote>
  <w:footnote w:type="continuationSeparator" w:id="0">
    <w:p w:rsidR="00095A6F" w:rsidRDefault="00095A6F" w:rsidP="006A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</w:abstractNum>
  <w:abstractNum w:abstractNumId="1" w15:restartNumberingAfterBreak="0">
    <w:nsid w:val="00000007"/>
    <w:multiLevelType w:val="singleLevel"/>
    <w:tmpl w:val="C7CEC64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multilevel"/>
    <w:tmpl w:val="CA2EEF9A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4" w15:restartNumberingAfterBreak="0">
    <w:nsid w:val="0000000F"/>
    <w:multiLevelType w:val="singleLevel"/>
    <w:tmpl w:val="CF989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12"/>
    <w:multiLevelType w:val="singleLevel"/>
    <w:tmpl w:val="CF9891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7" w15:restartNumberingAfterBreak="0">
    <w:nsid w:val="00000013"/>
    <w:multiLevelType w:val="multilevel"/>
    <w:tmpl w:val="00000013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17"/>
    <w:multiLevelType w:val="multilevel"/>
    <w:tmpl w:val="B40A89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4D9601AA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3" w15:restartNumberingAfterBreak="0">
    <w:nsid w:val="0000001C"/>
    <w:multiLevelType w:val="singleLevel"/>
    <w:tmpl w:val="0000001C"/>
    <w:name w:val="WW8Num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4" w15:restartNumberingAfterBreak="0">
    <w:nsid w:val="0000001D"/>
    <w:multiLevelType w:val="singleLevel"/>
    <w:tmpl w:val="0000001D"/>
    <w:name w:val="WW8Num1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D"/>
    <w:multiLevelType w:val="singleLevel"/>
    <w:tmpl w:val="2F7E7DB6"/>
    <w:name w:val="WW8Num1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01536981"/>
    <w:multiLevelType w:val="hybridMultilevel"/>
    <w:tmpl w:val="96305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A07483"/>
    <w:multiLevelType w:val="multilevel"/>
    <w:tmpl w:val="D678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18" w15:restartNumberingAfterBreak="0">
    <w:nsid w:val="05971454"/>
    <w:multiLevelType w:val="hybridMultilevel"/>
    <w:tmpl w:val="FB50D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D4F35"/>
    <w:multiLevelType w:val="hybridMultilevel"/>
    <w:tmpl w:val="B1CC6190"/>
    <w:lvl w:ilvl="0" w:tplc="DFF43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86D61B5"/>
    <w:multiLevelType w:val="hybridMultilevel"/>
    <w:tmpl w:val="88584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164D8"/>
    <w:multiLevelType w:val="multilevel"/>
    <w:tmpl w:val="C6CAC6A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11C14AF"/>
    <w:multiLevelType w:val="hybridMultilevel"/>
    <w:tmpl w:val="6900AED4"/>
    <w:lvl w:ilvl="0" w:tplc="1F682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B7D88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75E273B"/>
    <w:multiLevelType w:val="hybridMultilevel"/>
    <w:tmpl w:val="D31C825C"/>
    <w:name w:val="WW8Num44222"/>
    <w:lvl w:ilvl="0" w:tplc="A3A0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75D5A"/>
    <w:multiLevelType w:val="hybridMultilevel"/>
    <w:tmpl w:val="B29E0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E7160"/>
    <w:multiLevelType w:val="multilevel"/>
    <w:tmpl w:val="C65C446E"/>
    <w:name w:val="WW8Num1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pStyle w:val="Defaul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24D1E72"/>
    <w:multiLevelType w:val="hybridMultilevel"/>
    <w:tmpl w:val="7C1E01D4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F0DBC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2D6815"/>
    <w:multiLevelType w:val="hybridMultilevel"/>
    <w:tmpl w:val="6E227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53D92"/>
    <w:multiLevelType w:val="hybridMultilevel"/>
    <w:tmpl w:val="A9D6F376"/>
    <w:name w:val="WW8Num172"/>
    <w:lvl w:ilvl="0" w:tplc="C6E6DA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E44FF"/>
    <w:multiLevelType w:val="hybridMultilevel"/>
    <w:tmpl w:val="7B166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77F0B"/>
    <w:multiLevelType w:val="hybridMultilevel"/>
    <w:tmpl w:val="7EF866A8"/>
    <w:lvl w:ilvl="0" w:tplc="CF9891A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F601FB"/>
    <w:multiLevelType w:val="hybridMultilevel"/>
    <w:tmpl w:val="034A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1C2F54"/>
    <w:multiLevelType w:val="hybridMultilevel"/>
    <w:tmpl w:val="18920162"/>
    <w:lvl w:ilvl="0" w:tplc="CF989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CE48B8"/>
    <w:multiLevelType w:val="hybridMultilevel"/>
    <w:tmpl w:val="06C4D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C0C49"/>
    <w:multiLevelType w:val="multilevel"/>
    <w:tmpl w:val="E49A98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55E264B"/>
    <w:multiLevelType w:val="hybridMultilevel"/>
    <w:tmpl w:val="A4025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325A5C"/>
    <w:multiLevelType w:val="hybridMultilevel"/>
    <w:tmpl w:val="51EA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95785D"/>
    <w:multiLevelType w:val="hybridMultilevel"/>
    <w:tmpl w:val="97B0CAE2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952234"/>
    <w:multiLevelType w:val="multilevel"/>
    <w:tmpl w:val="183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F3A52BC"/>
    <w:multiLevelType w:val="hybridMultilevel"/>
    <w:tmpl w:val="5B3ECE42"/>
    <w:lvl w:ilvl="0" w:tplc="523C17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A2431"/>
    <w:multiLevelType w:val="multilevel"/>
    <w:tmpl w:val="D6B47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4964288"/>
    <w:multiLevelType w:val="hybridMultilevel"/>
    <w:tmpl w:val="6166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1591F"/>
    <w:multiLevelType w:val="hybridMultilevel"/>
    <w:tmpl w:val="98569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7912E24"/>
    <w:multiLevelType w:val="hybridMultilevel"/>
    <w:tmpl w:val="C9C64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93661"/>
    <w:multiLevelType w:val="hybridMultilevel"/>
    <w:tmpl w:val="AB684464"/>
    <w:lvl w:ilvl="0" w:tplc="DFF4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032EAA"/>
    <w:multiLevelType w:val="hybridMultilevel"/>
    <w:tmpl w:val="F3E2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B60C3"/>
    <w:multiLevelType w:val="hybridMultilevel"/>
    <w:tmpl w:val="DA988F56"/>
    <w:name w:val="WW8Num1722"/>
    <w:lvl w:ilvl="0" w:tplc="6D42D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75D16"/>
    <w:multiLevelType w:val="hybridMultilevel"/>
    <w:tmpl w:val="C6BCA4FA"/>
    <w:lvl w:ilvl="0" w:tplc="DFF436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854D1D"/>
    <w:multiLevelType w:val="hybridMultilevel"/>
    <w:tmpl w:val="6E8E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C55823"/>
    <w:multiLevelType w:val="hybridMultilevel"/>
    <w:tmpl w:val="87B0F7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1"/>
  </w:num>
  <w:num w:numId="5">
    <w:abstractNumId w:val="31"/>
  </w:num>
  <w:num w:numId="6">
    <w:abstractNumId w:val="25"/>
  </w:num>
  <w:num w:numId="7">
    <w:abstractNumId w:val="32"/>
  </w:num>
  <w:num w:numId="8">
    <w:abstractNumId w:val="38"/>
  </w:num>
  <w:num w:numId="9">
    <w:abstractNumId w:val="51"/>
  </w:num>
  <w:num w:numId="10">
    <w:abstractNumId w:val="33"/>
  </w:num>
  <w:num w:numId="11">
    <w:abstractNumId w:val="50"/>
  </w:num>
  <w:num w:numId="12">
    <w:abstractNumId w:val="29"/>
  </w:num>
  <w:num w:numId="13">
    <w:abstractNumId w:val="45"/>
  </w:num>
  <w:num w:numId="14">
    <w:abstractNumId w:val="26"/>
  </w:num>
  <w:num w:numId="15">
    <w:abstractNumId w:val="20"/>
  </w:num>
  <w:num w:numId="16">
    <w:abstractNumId w:val="43"/>
  </w:num>
  <w:num w:numId="17">
    <w:abstractNumId w:val="34"/>
  </w:num>
  <w:num w:numId="18">
    <w:abstractNumId w:val="19"/>
  </w:num>
  <w:num w:numId="19">
    <w:abstractNumId w:val="37"/>
  </w:num>
  <w:num w:numId="20">
    <w:abstractNumId w:val="49"/>
  </w:num>
  <w:num w:numId="21">
    <w:abstractNumId w:val="8"/>
  </w:num>
  <w:num w:numId="22">
    <w:abstractNumId w:val="9"/>
  </w:num>
  <w:num w:numId="23">
    <w:abstractNumId w:val="10"/>
  </w:num>
  <w:num w:numId="24">
    <w:abstractNumId w:val="46"/>
  </w:num>
  <w:num w:numId="25">
    <w:abstractNumId w:val="39"/>
  </w:num>
  <w:num w:numId="26">
    <w:abstractNumId w:val="22"/>
  </w:num>
  <w:num w:numId="27">
    <w:abstractNumId w:val="41"/>
  </w:num>
  <w:num w:numId="28">
    <w:abstractNumId w:val="4"/>
  </w:num>
  <w:num w:numId="29">
    <w:abstractNumId w:val="7"/>
  </w:num>
  <w:num w:numId="30">
    <w:abstractNumId w:val="47"/>
  </w:num>
  <w:num w:numId="31">
    <w:abstractNumId w:val="42"/>
  </w:num>
  <w:num w:numId="32">
    <w:abstractNumId w:val="23"/>
  </w:num>
  <w:num w:numId="33">
    <w:abstractNumId w:val="27"/>
  </w:num>
  <w:num w:numId="34">
    <w:abstractNumId w:val="18"/>
  </w:num>
  <w:num w:numId="35">
    <w:abstractNumId w:val="16"/>
  </w:num>
  <w:num w:numId="36">
    <w:abstractNumId w:val="28"/>
  </w:num>
  <w:num w:numId="37">
    <w:abstractNumId w:val="7"/>
  </w:num>
  <w:num w:numId="38">
    <w:abstractNumId w:val="17"/>
  </w:num>
  <w:num w:numId="39">
    <w:abstractNumId w:val="35"/>
  </w:num>
  <w:num w:numId="40">
    <w:abstractNumId w:val="44"/>
  </w:num>
  <w:num w:numId="41">
    <w:abstractNumId w:val="40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5"/>
    <w:rsid w:val="000527C8"/>
    <w:rsid w:val="00065912"/>
    <w:rsid w:val="000749EA"/>
    <w:rsid w:val="00095A6F"/>
    <w:rsid w:val="000976C7"/>
    <w:rsid w:val="000A60A0"/>
    <w:rsid w:val="000A664A"/>
    <w:rsid w:val="000A6B96"/>
    <w:rsid w:val="000B7FA8"/>
    <w:rsid w:val="000C4057"/>
    <w:rsid w:val="000D6479"/>
    <w:rsid w:val="000F3F11"/>
    <w:rsid w:val="001023C7"/>
    <w:rsid w:val="001028E7"/>
    <w:rsid w:val="00115086"/>
    <w:rsid w:val="001433D6"/>
    <w:rsid w:val="001535DB"/>
    <w:rsid w:val="00156D15"/>
    <w:rsid w:val="00165849"/>
    <w:rsid w:val="001762D4"/>
    <w:rsid w:val="0018043D"/>
    <w:rsid w:val="001C1005"/>
    <w:rsid w:val="001C4974"/>
    <w:rsid w:val="001D1606"/>
    <w:rsid w:val="001D2F46"/>
    <w:rsid w:val="001D7AFB"/>
    <w:rsid w:val="001D7C08"/>
    <w:rsid w:val="001E60E9"/>
    <w:rsid w:val="001F24F5"/>
    <w:rsid w:val="00216911"/>
    <w:rsid w:val="00220B83"/>
    <w:rsid w:val="0024545F"/>
    <w:rsid w:val="00255191"/>
    <w:rsid w:val="00275D1C"/>
    <w:rsid w:val="00291AF0"/>
    <w:rsid w:val="002B7E35"/>
    <w:rsid w:val="002D0EC4"/>
    <w:rsid w:val="002D172C"/>
    <w:rsid w:val="002D2EF9"/>
    <w:rsid w:val="002D3789"/>
    <w:rsid w:val="0035241B"/>
    <w:rsid w:val="003613E1"/>
    <w:rsid w:val="003A1055"/>
    <w:rsid w:val="003A73AC"/>
    <w:rsid w:val="003B4BEC"/>
    <w:rsid w:val="003B7CB3"/>
    <w:rsid w:val="003C15C8"/>
    <w:rsid w:val="003D15B8"/>
    <w:rsid w:val="003D761B"/>
    <w:rsid w:val="003D7B0A"/>
    <w:rsid w:val="003F1787"/>
    <w:rsid w:val="00410E1D"/>
    <w:rsid w:val="00413D40"/>
    <w:rsid w:val="00432269"/>
    <w:rsid w:val="0043428C"/>
    <w:rsid w:val="00436B53"/>
    <w:rsid w:val="00437F3A"/>
    <w:rsid w:val="004628BB"/>
    <w:rsid w:val="00464CDD"/>
    <w:rsid w:val="00480114"/>
    <w:rsid w:val="00492971"/>
    <w:rsid w:val="004A5D24"/>
    <w:rsid w:val="004B7410"/>
    <w:rsid w:val="004D46E8"/>
    <w:rsid w:val="004E440C"/>
    <w:rsid w:val="004E4AF9"/>
    <w:rsid w:val="004E5C86"/>
    <w:rsid w:val="004E6BE1"/>
    <w:rsid w:val="004F014A"/>
    <w:rsid w:val="004F591B"/>
    <w:rsid w:val="0052533E"/>
    <w:rsid w:val="00533F2A"/>
    <w:rsid w:val="00583AED"/>
    <w:rsid w:val="00583E1C"/>
    <w:rsid w:val="00585A03"/>
    <w:rsid w:val="005A6FCE"/>
    <w:rsid w:val="005A7DCF"/>
    <w:rsid w:val="005D19AF"/>
    <w:rsid w:val="005F0CC3"/>
    <w:rsid w:val="006047ED"/>
    <w:rsid w:val="006137C6"/>
    <w:rsid w:val="0062421F"/>
    <w:rsid w:val="00644B5F"/>
    <w:rsid w:val="00653D22"/>
    <w:rsid w:val="006850B5"/>
    <w:rsid w:val="00687247"/>
    <w:rsid w:val="00690DFD"/>
    <w:rsid w:val="00694F04"/>
    <w:rsid w:val="0069579B"/>
    <w:rsid w:val="006A3750"/>
    <w:rsid w:val="006C00F6"/>
    <w:rsid w:val="006C7D2F"/>
    <w:rsid w:val="006D3606"/>
    <w:rsid w:val="006D475A"/>
    <w:rsid w:val="006E0DF2"/>
    <w:rsid w:val="006F2797"/>
    <w:rsid w:val="006F5979"/>
    <w:rsid w:val="00700D9B"/>
    <w:rsid w:val="007269F1"/>
    <w:rsid w:val="00745195"/>
    <w:rsid w:val="00753A9E"/>
    <w:rsid w:val="007669B4"/>
    <w:rsid w:val="007920A2"/>
    <w:rsid w:val="0079320B"/>
    <w:rsid w:val="0079369B"/>
    <w:rsid w:val="00796071"/>
    <w:rsid w:val="007B0E69"/>
    <w:rsid w:val="007C27E5"/>
    <w:rsid w:val="007C3856"/>
    <w:rsid w:val="007E1C07"/>
    <w:rsid w:val="007F29BB"/>
    <w:rsid w:val="008026BF"/>
    <w:rsid w:val="00802D9B"/>
    <w:rsid w:val="00803F54"/>
    <w:rsid w:val="00826BF6"/>
    <w:rsid w:val="00826FED"/>
    <w:rsid w:val="0087176D"/>
    <w:rsid w:val="00880AF1"/>
    <w:rsid w:val="00882010"/>
    <w:rsid w:val="0089408F"/>
    <w:rsid w:val="008A2530"/>
    <w:rsid w:val="008B7CFB"/>
    <w:rsid w:val="008C0ED9"/>
    <w:rsid w:val="008F2599"/>
    <w:rsid w:val="00901552"/>
    <w:rsid w:val="009072C3"/>
    <w:rsid w:val="0090777B"/>
    <w:rsid w:val="00907A93"/>
    <w:rsid w:val="00912667"/>
    <w:rsid w:val="00923186"/>
    <w:rsid w:val="009234E2"/>
    <w:rsid w:val="00951E92"/>
    <w:rsid w:val="009626D2"/>
    <w:rsid w:val="0097042E"/>
    <w:rsid w:val="009713E7"/>
    <w:rsid w:val="00971B5F"/>
    <w:rsid w:val="009820D6"/>
    <w:rsid w:val="0098345B"/>
    <w:rsid w:val="009846B7"/>
    <w:rsid w:val="00991992"/>
    <w:rsid w:val="00991CB4"/>
    <w:rsid w:val="009B54EC"/>
    <w:rsid w:val="009B5957"/>
    <w:rsid w:val="009B610A"/>
    <w:rsid w:val="009C0407"/>
    <w:rsid w:val="009C4156"/>
    <w:rsid w:val="009F5134"/>
    <w:rsid w:val="00A01295"/>
    <w:rsid w:val="00A17DD2"/>
    <w:rsid w:val="00A24AA2"/>
    <w:rsid w:val="00A26F94"/>
    <w:rsid w:val="00A31091"/>
    <w:rsid w:val="00A37288"/>
    <w:rsid w:val="00A4110F"/>
    <w:rsid w:val="00A430CA"/>
    <w:rsid w:val="00A56BD4"/>
    <w:rsid w:val="00A57118"/>
    <w:rsid w:val="00A65C6C"/>
    <w:rsid w:val="00A71234"/>
    <w:rsid w:val="00A90A39"/>
    <w:rsid w:val="00A96DA6"/>
    <w:rsid w:val="00AA1947"/>
    <w:rsid w:val="00AA71C0"/>
    <w:rsid w:val="00AC73FE"/>
    <w:rsid w:val="00AD2511"/>
    <w:rsid w:val="00AF1719"/>
    <w:rsid w:val="00AF3584"/>
    <w:rsid w:val="00B17BEE"/>
    <w:rsid w:val="00B20DEA"/>
    <w:rsid w:val="00B34429"/>
    <w:rsid w:val="00B35A8C"/>
    <w:rsid w:val="00B44031"/>
    <w:rsid w:val="00B67B8B"/>
    <w:rsid w:val="00B92749"/>
    <w:rsid w:val="00B95F6F"/>
    <w:rsid w:val="00BA5D54"/>
    <w:rsid w:val="00BA6B68"/>
    <w:rsid w:val="00BB1091"/>
    <w:rsid w:val="00BB23FD"/>
    <w:rsid w:val="00BB2832"/>
    <w:rsid w:val="00BB3E0F"/>
    <w:rsid w:val="00BB72BF"/>
    <w:rsid w:val="00BC5AAB"/>
    <w:rsid w:val="00BF29A9"/>
    <w:rsid w:val="00C07CF5"/>
    <w:rsid w:val="00C15A7B"/>
    <w:rsid w:val="00C20268"/>
    <w:rsid w:val="00C21C0B"/>
    <w:rsid w:val="00C44AC4"/>
    <w:rsid w:val="00C5286C"/>
    <w:rsid w:val="00C54423"/>
    <w:rsid w:val="00C60A5C"/>
    <w:rsid w:val="00C613B4"/>
    <w:rsid w:val="00C659C1"/>
    <w:rsid w:val="00C7098C"/>
    <w:rsid w:val="00C77D89"/>
    <w:rsid w:val="00C94903"/>
    <w:rsid w:val="00CA2795"/>
    <w:rsid w:val="00CB2753"/>
    <w:rsid w:val="00CF240E"/>
    <w:rsid w:val="00CF70F9"/>
    <w:rsid w:val="00CF7F40"/>
    <w:rsid w:val="00D003BF"/>
    <w:rsid w:val="00D12E04"/>
    <w:rsid w:val="00D56DA1"/>
    <w:rsid w:val="00D578D0"/>
    <w:rsid w:val="00D61703"/>
    <w:rsid w:val="00D64722"/>
    <w:rsid w:val="00D76D44"/>
    <w:rsid w:val="00D77DFD"/>
    <w:rsid w:val="00DA2442"/>
    <w:rsid w:val="00DA6F67"/>
    <w:rsid w:val="00DE1910"/>
    <w:rsid w:val="00DF0659"/>
    <w:rsid w:val="00E22D96"/>
    <w:rsid w:val="00E320DB"/>
    <w:rsid w:val="00E63DCB"/>
    <w:rsid w:val="00E70FB8"/>
    <w:rsid w:val="00E82DEE"/>
    <w:rsid w:val="00E87DB0"/>
    <w:rsid w:val="00E9751A"/>
    <w:rsid w:val="00EA0E8A"/>
    <w:rsid w:val="00EA3935"/>
    <w:rsid w:val="00EA7648"/>
    <w:rsid w:val="00EC2F7B"/>
    <w:rsid w:val="00ED6B7A"/>
    <w:rsid w:val="00EE03E3"/>
    <w:rsid w:val="00EE395D"/>
    <w:rsid w:val="00EF136F"/>
    <w:rsid w:val="00F10C26"/>
    <w:rsid w:val="00F43756"/>
    <w:rsid w:val="00F471AF"/>
    <w:rsid w:val="00F52939"/>
    <w:rsid w:val="00F60E4C"/>
    <w:rsid w:val="00F65DC9"/>
    <w:rsid w:val="00F74463"/>
    <w:rsid w:val="00FA2C7A"/>
    <w:rsid w:val="00FD0C8F"/>
    <w:rsid w:val="00FD5E4C"/>
    <w:rsid w:val="00FD7240"/>
    <w:rsid w:val="00FF0605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2A9"/>
  <w15:docId w15:val="{6D857E93-A74C-41E1-8E0E-7149B80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9AF"/>
  </w:style>
  <w:style w:type="paragraph" w:styleId="Nagwek1">
    <w:name w:val="heading 1"/>
    <w:basedOn w:val="Normalny"/>
    <w:next w:val="Normalny"/>
    <w:link w:val="Nagwek1Znak"/>
    <w:qFormat/>
    <w:rsid w:val="00B35A8C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35A8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5A8C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35A8C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35A8C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35A8C"/>
    <w:pPr>
      <w:keepNext/>
      <w:tabs>
        <w:tab w:val="num" w:pos="1152"/>
      </w:tabs>
      <w:suppressAutoHyphens/>
      <w:spacing w:after="0" w:line="240" w:lineRule="auto"/>
      <w:ind w:left="1080" w:hanging="108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35A8C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35A8C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35A8C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8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B35A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35A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35A8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35A8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35A8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35A8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35A8C"/>
    <w:rPr>
      <w:rFonts w:ascii="Arial" w:eastAsia="Times New Roman" w:hAnsi="Arial" w:cs="Arial"/>
      <w:lang w:eastAsia="ar-SA"/>
    </w:rPr>
  </w:style>
  <w:style w:type="paragraph" w:customStyle="1" w:styleId="kto-sm">
    <w:name w:val="kto - sm"/>
    <w:basedOn w:val="Normalny"/>
    <w:rsid w:val="00CF70F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42">
    <w:name w:val="CM42"/>
    <w:basedOn w:val="Normalny"/>
    <w:next w:val="Normalny"/>
    <w:rsid w:val="00CF70F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semiHidden/>
    <w:rsid w:val="00CF7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CF70F9"/>
    <w:pPr>
      <w:suppressAutoHyphens/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70F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BodyText31">
    <w:name w:val="Body Text 31"/>
    <w:basedOn w:val="Normalny"/>
    <w:rsid w:val="00CF70F9"/>
    <w:pPr>
      <w:widowControl w:val="0"/>
      <w:suppressAutoHyphens/>
      <w:spacing w:after="0" w:line="100" w:lineRule="atLeast"/>
      <w:jc w:val="center"/>
    </w:pPr>
    <w:rPr>
      <w:rFonts w:ascii="Times New Roman" w:eastAsia="SimSun" w:hAnsi="Times New Roman" w:cs="Times New Roman"/>
      <w:b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CF70F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16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F70F9"/>
    <w:pPr>
      <w:keepNext/>
      <w:suppressAutoHyphens/>
      <w:spacing w:before="240" w:after="120" w:line="240" w:lineRule="auto"/>
    </w:pPr>
    <w:rPr>
      <w:rFonts w:ascii="Arial" w:eastAsia="SimSun" w:hAnsi="Arial" w:cs="Times New Roman"/>
      <w:sz w:val="28"/>
      <w:szCs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F70F9"/>
    <w:pPr>
      <w:spacing w:after="120"/>
    </w:pPr>
  </w:style>
  <w:style w:type="character" w:customStyle="1" w:styleId="TekstpodstawowyZnak">
    <w:name w:val="Tekst podstawowy Znak"/>
    <w:aliases w:val="Znak Znak3"/>
    <w:basedOn w:val="Domylnaczcionkaakapitu"/>
    <w:link w:val="Tekstpodstawowy"/>
    <w:rsid w:val="00CF70F9"/>
  </w:style>
  <w:style w:type="paragraph" w:customStyle="1" w:styleId="Tekstpodstawowy22">
    <w:name w:val="Tekst podstawowy 22"/>
    <w:basedOn w:val="Normalny"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kstpodstawowy2">
    <w:name w:val="Body Text 2"/>
    <w:basedOn w:val="Normalny"/>
    <w:link w:val="Tekstpodstawowy2Znak"/>
    <w:semiHidden/>
    <w:rsid w:val="00CF70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70F9"/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customStyle="1" w:styleId="WW8Num1z0">
    <w:name w:val="WW8Num1z0"/>
    <w:rsid w:val="00B35A8C"/>
    <w:rPr>
      <w:rFonts w:ascii="Symbol" w:hAnsi="Symbol"/>
    </w:rPr>
  </w:style>
  <w:style w:type="character" w:customStyle="1" w:styleId="WW8Num2z0">
    <w:name w:val="WW8Num2z0"/>
    <w:rsid w:val="00B35A8C"/>
    <w:rPr>
      <w:rFonts w:ascii="Symbol" w:hAnsi="Symbol"/>
    </w:rPr>
  </w:style>
  <w:style w:type="character" w:customStyle="1" w:styleId="WW8Num4z0">
    <w:name w:val="WW8Num4z0"/>
    <w:rsid w:val="00B35A8C"/>
    <w:rPr>
      <w:b/>
    </w:rPr>
  </w:style>
  <w:style w:type="character" w:customStyle="1" w:styleId="WW8Num5z0">
    <w:name w:val="WW8Num5z0"/>
    <w:rsid w:val="00B35A8C"/>
    <w:rPr>
      <w:b/>
    </w:rPr>
  </w:style>
  <w:style w:type="character" w:customStyle="1" w:styleId="WW8Num6z0">
    <w:name w:val="WW8Num6z0"/>
    <w:rsid w:val="00B35A8C"/>
    <w:rPr>
      <w:b/>
      <w:u w:val="single"/>
    </w:rPr>
  </w:style>
  <w:style w:type="character" w:customStyle="1" w:styleId="WW8Num7z0">
    <w:name w:val="WW8Num7z0"/>
    <w:rsid w:val="00B35A8C"/>
    <w:rPr>
      <w:rFonts w:ascii="Wingdings" w:hAnsi="Wingdings"/>
    </w:rPr>
  </w:style>
  <w:style w:type="character" w:customStyle="1" w:styleId="WW8Num9z0">
    <w:name w:val="WW8Num9z0"/>
    <w:rsid w:val="00B35A8C"/>
    <w:rPr>
      <w:rFonts w:ascii="Wingdings" w:hAnsi="Wingdings"/>
    </w:rPr>
  </w:style>
  <w:style w:type="character" w:customStyle="1" w:styleId="WW8Num11z0">
    <w:name w:val="WW8Num11z0"/>
    <w:rsid w:val="00B35A8C"/>
    <w:rPr>
      <w:rFonts w:ascii="Wingdings" w:hAnsi="Wingdings"/>
    </w:rPr>
  </w:style>
  <w:style w:type="character" w:customStyle="1" w:styleId="WW8Num14z0">
    <w:name w:val="WW8Num14z0"/>
    <w:rsid w:val="00B35A8C"/>
    <w:rPr>
      <w:rFonts w:ascii="Wingdings" w:hAnsi="Wingdings"/>
    </w:rPr>
  </w:style>
  <w:style w:type="character" w:customStyle="1" w:styleId="WW8Num16z1">
    <w:name w:val="WW8Num16z1"/>
    <w:rsid w:val="00B35A8C"/>
    <w:rPr>
      <w:b/>
      <w:i w:val="0"/>
    </w:rPr>
  </w:style>
  <w:style w:type="character" w:customStyle="1" w:styleId="WW8Num17z0">
    <w:name w:val="WW8Num17z0"/>
    <w:rsid w:val="00B35A8C"/>
    <w:rPr>
      <w:sz w:val="24"/>
    </w:rPr>
  </w:style>
  <w:style w:type="character" w:customStyle="1" w:styleId="WW8Num18z0">
    <w:name w:val="WW8Num18z0"/>
    <w:rsid w:val="00B35A8C"/>
    <w:rPr>
      <w:b/>
    </w:rPr>
  </w:style>
  <w:style w:type="character" w:customStyle="1" w:styleId="WW8Num20z0">
    <w:name w:val="WW8Num20z0"/>
    <w:rsid w:val="00B35A8C"/>
    <w:rPr>
      <w:rFonts w:ascii="Wingdings" w:hAnsi="Wingdings"/>
    </w:rPr>
  </w:style>
  <w:style w:type="character" w:customStyle="1" w:styleId="WW8Num28z0">
    <w:name w:val="WW8Num28z0"/>
    <w:rsid w:val="00B35A8C"/>
    <w:rPr>
      <w:rFonts w:ascii="Symbol" w:hAnsi="Symbol"/>
    </w:rPr>
  </w:style>
  <w:style w:type="character" w:customStyle="1" w:styleId="WW8Num31z0">
    <w:name w:val="WW8Num31z0"/>
    <w:rsid w:val="00B35A8C"/>
    <w:rPr>
      <w:b w:val="0"/>
      <w:color w:val="auto"/>
    </w:rPr>
  </w:style>
  <w:style w:type="character" w:customStyle="1" w:styleId="WW8Num39z1">
    <w:name w:val="WW8Num39z1"/>
    <w:rsid w:val="00B35A8C"/>
    <w:rPr>
      <w:rFonts w:ascii="Arial" w:hAnsi="Arial"/>
      <w:sz w:val="22"/>
    </w:rPr>
  </w:style>
  <w:style w:type="character" w:customStyle="1" w:styleId="WW8Num40z0">
    <w:name w:val="WW8Num40z0"/>
    <w:rsid w:val="00B35A8C"/>
    <w:rPr>
      <w:rFonts w:ascii="Wingdings" w:hAnsi="Wingdings"/>
      <w:sz w:val="16"/>
    </w:rPr>
  </w:style>
  <w:style w:type="character" w:customStyle="1" w:styleId="WW8Num41z0">
    <w:name w:val="WW8Num41z0"/>
    <w:rsid w:val="00B35A8C"/>
    <w:rPr>
      <w:b w:val="0"/>
      <w:i w:val="0"/>
    </w:rPr>
  </w:style>
  <w:style w:type="character" w:customStyle="1" w:styleId="WW8Num45z0">
    <w:name w:val="WW8Num45z0"/>
    <w:rsid w:val="00B35A8C"/>
    <w:rPr>
      <w:rFonts w:cs="Times New Roman"/>
    </w:rPr>
  </w:style>
  <w:style w:type="character" w:customStyle="1" w:styleId="WW8Num49z2">
    <w:name w:val="WW8Num49z2"/>
    <w:rsid w:val="00B35A8C"/>
    <w:rPr>
      <w:rFonts w:cs="Times New Roman"/>
    </w:rPr>
  </w:style>
  <w:style w:type="character" w:customStyle="1" w:styleId="WW8Num50z0">
    <w:name w:val="WW8Num50z0"/>
    <w:rsid w:val="00B35A8C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B35A8C"/>
    <w:rPr>
      <w:rFonts w:ascii="Courier New" w:hAnsi="Courier New"/>
    </w:rPr>
  </w:style>
  <w:style w:type="character" w:customStyle="1" w:styleId="WW8Num50z2">
    <w:name w:val="WW8Num50z2"/>
    <w:rsid w:val="00B35A8C"/>
    <w:rPr>
      <w:rFonts w:ascii="Wingdings" w:hAnsi="Wingdings"/>
    </w:rPr>
  </w:style>
  <w:style w:type="character" w:customStyle="1" w:styleId="WW8Num50z3">
    <w:name w:val="WW8Num50z3"/>
    <w:rsid w:val="00B35A8C"/>
    <w:rPr>
      <w:rFonts w:ascii="Symbol" w:hAnsi="Symbol"/>
    </w:rPr>
  </w:style>
  <w:style w:type="character" w:customStyle="1" w:styleId="WW8Num53z0">
    <w:name w:val="WW8Num53z0"/>
    <w:rsid w:val="00B35A8C"/>
    <w:rPr>
      <w:b w:val="0"/>
    </w:rPr>
  </w:style>
  <w:style w:type="character" w:customStyle="1" w:styleId="WW8Num54z0">
    <w:name w:val="WW8Num54z0"/>
    <w:rsid w:val="00B35A8C"/>
    <w:rPr>
      <w:rFonts w:cs="Times New Roman"/>
    </w:rPr>
  </w:style>
  <w:style w:type="character" w:customStyle="1" w:styleId="WW8Num55z0">
    <w:name w:val="WW8Num55z0"/>
    <w:rsid w:val="00B35A8C"/>
    <w:rPr>
      <w:b w:val="0"/>
    </w:rPr>
  </w:style>
  <w:style w:type="character" w:customStyle="1" w:styleId="WW8Num55z1">
    <w:name w:val="WW8Num55z1"/>
    <w:rsid w:val="00B35A8C"/>
    <w:rPr>
      <w:b w:val="0"/>
      <w:i w:val="0"/>
    </w:rPr>
  </w:style>
  <w:style w:type="character" w:customStyle="1" w:styleId="WW8Num60z0">
    <w:name w:val="WW8Num60z0"/>
    <w:rsid w:val="00B35A8C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B35A8C"/>
    <w:rPr>
      <w:rFonts w:ascii="Courier New" w:hAnsi="Courier New" w:cs="Courier New"/>
    </w:rPr>
  </w:style>
  <w:style w:type="character" w:customStyle="1" w:styleId="WW8Num60z2">
    <w:name w:val="WW8Num60z2"/>
    <w:rsid w:val="00B35A8C"/>
    <w:rPr>
      <w:rFonts w:ascii="Wingdings" w:hAnsi="Wingdings"/>
    </w:rPr>
  </w:style>
  <w:style w:type="character" w:customStyle="1" w:styleId="WW8Num60z3">
    <w:name w:val="WW8Num60z3"/>
    <w:rsid w:val="00B35A8C"/>
    <w:rPr>
      <w:rFonts w:ascii="Symbol" w:hAnsi="Symbol"/>
    </w:rPr>
  </w:style>
  <w:style w:type="character" w:customStyle="1" w:styleId="WW8Num64z0">
    <w:name w:val="WW8Num64z0"/>
    <w:rsid w:val="00B35A8C"/>
    <w:rPr>
      <w:b/>
    </w:rPr>
  </w:style>
  <w:style w:type="character" w:customStyle="1" w:styleId="WW8Num72z0">
    <w:name w:val="WW8Num72z0"/>
    <w:rsid w:val="00B35A8C"/>
    <w:rPr>
      <w:sz w:val="24"/>
    </w:rPr>
  </w:style>
  <w:style w:type="character" w:customStyle="1" w:styleId="WW8Num78z0">
    <w:name w:val="WW8Num78z0"/>
    <w:rsid w:val="00B35A8C"/>
    <w:rPr>
      <w:rFonts w:cs="Times New Roman"/>
    </w:rPr>
  </w:style>
  <w:style w:type="character" w:customStyle="1" w:styleId="WW8Num78z1">
    <w:name w:val="WW8Num78z1"/>
    <w:rsid w:val="00B35A8C"/>
    <w:rPr>
      <w:rFonts w:ascii="Courier New" w:hAnsi="Courier New" w:cs="Albany"/>
    </w:rPr>
  </w:style>
  <w:style w:type="character" w:customStyle="1" w:styleId="WW8Num78z2">
    <w:name w:val="WW8Num78z2"/>
    <w:rsid w:val="00B35A8C"/>
    <w:rPr>
      <w:rFonts w:ascii="Wingdings" w:hAnsi="Wingdings"/>
    </w:rPr>
  </w:style>
  <w:style w:type="character" w:customStyle="1" w:styleId="WW8Num78z3">
    <w:name w:val="WW8Num78z3"/>
    <w:rsid w:val="00B35A8C"/>
    <w:rPr>
      <w:rFonts w:ascii="Symbol" w:hAnsi="Symbol"/>
    </w:rPr>
  </w:style>
  <w:style w:type="character" w:customStyle="1" w:styleId="WW8Num89z0">
    <w:name w:val="WW8Num89z0"/>
    <w:rsid w:val="00B35A8C"/>
    <w:rPr>
      <w:sz w:val="24"/>
    </w:rPr>
  </w:style>
  <w:style w:type="character" w:customStyle="1" w:styleId="WW8Num95z0">
    <w:name w:val="WW8Num95z0"/>
    <w:rsid w:val="00B35A8C"/>
    <w:rPr>
      <w:rFonts w:ascii="Symbol" w:hAnsi="Symbol"/>
    </w:rPr>
  </w:style>
  <w:style w:type="character" w:customStyle="1" w:styleId="WW8Num95z1">
    <w:name w:val="WW8Num95z1"/>
    <w:rsid w:val="00B35A8C"/>
    <w:rPr>
      <w:rFonts w:ascii="Courier New" w:hAnsi="Courier New" w:cs="Albany"/>
    </w:rPr>
  </w:style>
  <w:style w:type="character" w:customStyle="1" w:styleId="WW8Num95z2">
    <w:name w:val="WW8Num95z2"/>
    <w:rsid w:val="00B35A8C"/>
    <w:rPr>
      <w:rFonts w:ascii="Wingdings" w:hAnsi="Wingdings"/>
    </w:rPr>
  </w:style>
  <w:style w:type="character" w:customStyle="1" w:styleId="WW8Num96z0">
    <w:name w:val="WW8Num96z0"/>
    <w:rsid w:val="00B35A8C"/>
    <w:rPr>
      <w:rFonts w:cs="Times New Roman"/>
    </w:rPr>
  </w:style>
  <w:style w:type="character" w:customStyle="1" w:styleId="WW8Num97z0">
    <w:name w:val="WW8Num97z0"/>
    <w:rsid w:val="00B35A8C"/>
    <w:rPr>
      <w:rFonts w:cs="Times New Roman"/>
      <w:b w:val="0"/>
    </w:rPr>
  </w:style>
  <w:style w:type="character" w:customStyle="1" w:styleId="WW8Num97z1">
    <w:name w:val="WW8Num97z1"/>
    <w:rsid w:val="00B35A8C"/>
    <w:rPr>
      <w:rFonts w:cs="Times New Roman"/>
    </w:rPr>
  </w:style>
  <w:style w:type="character" w:customStyle="1" w:styleId="WW8Num98z0">
    <w:name w:val="WW8Num98z0"/>
    <w:rsid w:val="00B35A8C"/>
    <w:rPr>
      <w:rFonts w:ascii="Symbol" w:hAnsi="Symbol"/>
      <w:sz w:val="20"/>
    </w:rPr>
  </w:style>
  <w:style w:type="character" w:customStyle="1" w:styleId="WW8Num98z1">
    <w:name w:val="WW8Num98z1"/>
    <w:rsid w:val="00B35A8C"/>
    <w:rPr>
      <w:rFonts w:ascii="Courier New" w:hAnsi="Courier New"/>
      <w:sz w:val="20"/>
    </w:rPr>
  </w:style>
  <w:style w:type="character" w:customStyle="1" w:styleId="WW8Num98z2">
    <w:name w:val="WW8Num98z2"/>
    <w:rsid w:val="00B35A8C"/>
    <w:rPr>
      <w:rFonts w:ascii="Wingdings" w:hAnsi="Wingdings"/>
      <w:sz w:val="20"/>
    </w:rPr>
  </w:style>
  <w:style w:type="character" w:customStyle="1" w:styleId="WW8Num99z0">
    <w:name w:val="WW8Num99z0"/>
    <w:rsid w:val="00B35A8C"/>
    <w:rPr>
      <w:rFonts w:cs="Times New Roman"/>
    </w:rPr>
  </w:style>
  <w:style w:type="character" w:customStyle="1" w:styleId="WW8Num104z0">
    <w:name w:val="WW8Num104z0"/>
    <w:rsid w:val="00B35A8C"/>
    <w:rPr>
      <w:rFonts w:ascii="Calibri" w:hAnsi="Calibri" w:cs="Arial"/>
      <w:b w:val="0"/>
      <w:i w:val="0"/>
      <w:sz w:val="22"/>
      <w:szCs w:val="22"/>
    </w:rPr>
  </w:style>
  <w:style w:type="character" w:customStyle="1" w:styleId="WW8Num104z2">
    <w:name w:val="WW8Num104z2"/>
    <w:rsid w:val="00B35A8C"/>
    <w:rPr>
      <w:rFonts w:cs="Times New Roman"/>
    </w:rPr>
  </w:style>
  <w:style w:type="character" w:customStyle="1" w:styleId="WW8Num109z0">
    <w:name w:val="WW8Num109z0"/>
    <w:rsid w:val="00B35A8C"/>
    <w:rPr>
      <w:rFonts w:ascii="Symbol" w:hAnsi="Symbol"/>
      <w:sz w:val="20"/>
    </w:rPr>
  </w:style>
  <w:style w:type="character" w:customStyle="1" w:styleId="WW8Num109z1">
    <w:name w:val="WW8Num109z1"/>
    <w:rsid w:val="00B35A8C"/>
    <w:rPr>
      <w:rFonts w:ascii="Courier New" w:hAnsi="Courier New" w:cs="Times New Roman"/>
      <w:sz w:val="20"/>
    </w:rPr>
  </w:style>
  <w:style w:type="character" w:customStyle="1" w:styleId="WW8Num109z2">
    <w:name w:val="WW8Num109z2"/>
    <w:rsid w:val="00B35A8C"/>
    <w:rPr>
      <w:rFonts w:ascii="Wingdings" w:hAnsi="Wingdings"/>
      <w:sz w:val="20"/>
    </w:rPr>
  </w:style>
  <w:style w:type="character" w:customStyle="1" w:styleId="WW8Num111z0">
    <w:name w:val="WW8Num111z0"/>
    <w:rsid w:val="00B35A8C"/>
    <w:rPr>
      <w:b w:val="0"/>
    </w:rPr>
  </w:style>
  <w:style w:type="character" w:customStyle="1" w:styleId="WW8Num111z2">
    <w:name w:val="WW8Num111z2"/>
    <w:rsid w:val="00B35A8C"/>
    <w:rPr>
      <w:b w:val="0"/>
      <w:sz w:val="24"/>
      <w:szCs w:val="24"/>
    </w:rPr>
  </w:style>
  <w:style w:type="character" w:customStyle="1" w:styleId="WW8Num113z0">
    <w:name w:val="WW8Num113z0"/>
    <w:rsid w:val="00B35A8C"/>
    <w:rPr>
      <w:rFonts w:cs="Times New Roman"/>
    </w:rPr>
  </w:style>
  <w:style w:type="character" w:customStyle="1" w:styleId="WW8Num118z0">
    <w:name w:val="WW8Num118z0"/>
    <w:rsid w:val="00B35A8C"/>
    <w:rPr>
      <w:b w:val="0"/>
    </w:rPr>
  </w:style>
  <w:style w:type="character" w:customStyle="1" w:styleId="WW8Num124z0">
    <w:name w:val="WW8Num124z0"/>
    <w:rsid w:val="00B35A8C"/>
    <w:rPr>
      <w:rFonts w:cs="Times New Roman"/>
    </w:rPr>
  </w:style>
  <w:style w:type="character" w:customStyle="1" w:styleId="WW8Num127z0">
    <w:name w:val="WW8Num127z0"/>
    <w:rsid w:val="00B35A8C"/>
    <w:rPr>
      <w:b w:val="0"/>
    </w:rPr>
  </w:style>
  <w:style w:type="character" w:customStyle="1" w:styleId="WW8Num129z0">
    <w:name w:val="WW8Num129z0"/>
    <w:rsid w:val="00B35A8C"/>
    <w:rPr>
      <w:b w:val="0"/>
    </w:rPr>
  </w:style>
  <w:style w:type="character" w:customStyle="1" w:styleId="WW8Num132z0">
    <w:name w:val="WW8Num132z0"/>
    <w:rsid w:val="00B35A8C"/>
    <w:rPr>
      <w:rFonts w:cs="Times New Roman"/>
    </w:rPr>
  </w:style>
  <w:style w:type="character" w:customStyle="1" w:styleId="WW8Num134z0">
    <w:name w:val="WW8Num134z0"/>
    <w:rsid w:val="00B35A8C"/>
    <w:rPr>
      <w:b/>
    </w:rPr>
  </w:style>
  <w:style w:type="character" w:customStyle="1" w:styleId="WW8NumSt45z1">
    <w:name w:val="WW8NumSt45z1"/>
    <w:rsid w:val="00B35A8C"/>
    <w:rPr>
      <w:b w:val="0"/>
    </w:rPr>
  </w:style>
  <w:style w:type="character" w:customStyle="1" w:styleId="Domylnaczcionkaakapitu1">
    <w:name w:val="Domyślna czcionka akapitu1"/>
    <w:rsid w:val="00B35A8C"/>
  </w:style>
  <w:style w:type="character" w:customStyle="1" w:styleId="Tekstnieproporcjonalny">
    <w:name w:val="Tekst nieproporcjonalny"/>
    <w:rsid w:val="00B35A8C"/>
    <w:rPr>
      <w:rFonts w:ascii="Courier New" w:eastAsia="Courier New" w:hAnsi="Courier New" w:cs="HG Mincho Light J"/>
    </w:rPr>
  </w:style>
  <w:style w:type="character" w:styleId="Hipercze">
    <w:name w:val="Hyperlink"/>
    <w:semiHidden/>
    <w:rsid w:val="00B35A8C"/>
    <w:rPr>
      <w:color w:val="000080"/>
      <w:u w:val="single"/>
    </w:rPr>
  </w:style>
  <w:style w:type="character" w:customStyle="1" w:styleId="WW-Absatz-Standardschriftart">
    <w:name w:val="WW-Absatz-Standardschriftart"/>
    <w:rsid w:val="00B35A8C"/>
  </w:style>
  <w:style w:type="character" w:customStyle="1" w:styleId="WW8Num33z2">
    <w:name w:val="WW8Num33z2"/>
    <w:rsid w:val="00B35A8C"/>
    <w:rPr>
      <w:rFonts w:ascii="Wingdings" w:hAnsi="Wingdings" w:cs="Times New Roman"/>
    </w:rPr>
  </w:style>
  <w:style w:type="character" w:customStyle="1" w:styleId="WW8Num33z1">
    <w:name w:val="WW8Num33z1"/>
    <w:rsid w:val="00B35A8C"/>
    <w:rPr>
      <w:rFonts w:ascii="Courier New" w:hAnsi="Courier New" w:cs="HG Mincho Light J"/>
    </w:rPr>
  </w:style>
  <w:style w:type="character" w:customStyle="1" w:styleId="WW8Num33z3">
    <w:name w:val="WW8Num33z3"/>
    <w:rsid w:val="00B35A8C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35A8C"/>
  </w:style>
  <w:style w:type="character" w:styleId="Pogrubienie">
    <w:name w:val="Strong"/>
    <w:uiPriority w:val="22"/>
    <w:qFormat/>
    <w:rsid w:val="00B35A8C"/>
    <w:rPr>
      <w:b/>
      <w:bCs/>
    </w:rPr>
  </w:style>
  <w:style w:type="character" w:customStyle="1" w:styleId="Znakinumeracji">
    <w:name w:val="Znaki numeracji"/>
    <w:rsid w:val="00B35A8C"/>
    <w:rPr>
      <w:b w:val="0"/>
      <w:bCs w:val="0"/>
    </w:rPr>
  </w:style>
  <w:style w:type="character" w:customStyle="1" w:styleId="st">
    <w:name w:val="st"/>
    <w:rsid w:val="00B35A8C"/>
    <w:rPr>
      <w:rFonts w:cs="Times New Roman"/>
    </w:rPr>
  </w:style>
  <w:style w:type="character" w:customStyle="1" w:styleId="ZnakZnakZnak">
    <w:name w:val="Znak Znak Znak"/>
    <w:rsid w:val="00B35A8C"/>
    <w:rPr>
      <w:b/>
      <w:noProof w:val="0"/>
      <w:sz w:val="24"/>
      <w:lang w:val="pl-PL" w:eastAsia="ar-SA" w:bidi="ar-SA"/>
    </w:rPr>
  </w:style>
  <w:style w:type="character" w:styleId="Uwydatnienie">
    <w:name w:val="Emphasis"/>
    <w:uiPriority w:val="20"/>
    <w:qFormat/>
    <w:rsid w:val="00B35A8C"/>
    <w:rPr>
      <w:i/>
      <w:iCs/>
    </w:rPr>
  </w:style>
  <w:style w:type="character" w:customStyle="1" w:styleId="il">
    <w:name w:val="il"/>
    <w:rsid w:val="00B35A8C"/>
    <w:rPr>
      <w:rFonts w:cs="Times New Roman"/>
    </w:rPr>
  </w:style>
  <w:style w:type="character" w:customStyle="1" w:styleId="Znakiprzypiswkocowych">
    <w:name w:val="Znaki przypisów końcowych"/>
    <w:rsid w:val="00B35A8C"/>
    <w:rPr>
      <w:vertAlign w:val="superscript"/>
    </w:rPr>
  </w:style>
  <w:style w:type="character" w:customStyle="1" w:styleId="ZnakZnak2">
    <w:name w:val="Znak Znak2"/>
    <w:rsid w:val="00B35A8C"/>
    <w:rPr>
      <w:rFonts w:ascii="Arial" w:hAnsi="Arial" w:cs="Arial"/>
      <w:b/>
      <w:bCs/>
      <w:noProof w:val="0"/>
      <w:sz w:val="26"/>
      <w:szCs w:val="26"/>
      <w:lang w:val="pl-PL" w:eastAsia="ar-SA" w:bidi="ar-SA"/>
    </w:rPr>
  </w:style>
  <w:style w:type="character" w:customStyle="1" w:styleId="maincategorytitle">
    <w:name w:val="maincategorytitle"/>
    <w:basedOn w:val="Domylnaczcionkaakapitu1"/>
    <w:rsid w:val="00B35A8C"/>
  </w:style>
  <w:style w:type="character" w:customStyle="1" w:styleId="BodyTextChar">
    <w:name w:val="Body Text Char"/>
    <w:rsid w:val="00B35A8C"/>
    <w:rPr>
      <w:rFonts w:cs="Times New Roman"/>
      <w:b/>
      <w:noProof w:val="0"/>
      <w:sz w:val="24"/>
      <w:lang w:val="pl-PL" w:eastAsia="ar-SA" w:bidi="ar-SA"/>
    </w:rPr>
  </w:style>
  <w:style w:type="character" w:customStyle="1" w:styleId="ZnakZnak1">
    <w:name w:val="Znak Znak1"/>
    <w:rsid w:val="00B35A8C"/>
    <w:rPr>
      <w:rFonts w:ascii="Albany" w:eastAsia="HG Mincho Light J" w:hAnsi="Albany"/>
      <w:noProof w:val="0"/>
      <w:sz w:val="28"/>
      <w:szCs w:val="24"/>
      <w:lang w:val="pl-PL" w:eastAsia="ar-SA" w:bidi="ar-SA"/>
    </w:rPr>
  </w:style>
  <w:style w:type="character" w:customStyle="1" w:styleId="tooltip">
    <w:name w:val="tooltip"/>
    <w:rsid w:val="00B35A8C"/>
  </w:style>
  <w:style w:type="character" w:customStyle="1" w:styleId="Odsyaczdokomentarza">
    <w:name w:val="Odsyłacz do komentarza"/>
    <w:rsid w:val="00B35A8C"/>
    <w:rPr>
      <w:sz w:val="16"/>
      <w:szCs w:val="16"/>
    </w:rPr>
  </w:style>
  <w:style w:type="character" w:customStyle="1" w:styleId="ZnakZnak">
    <w:name w:val="Znak Znak"/>
    <w:basedOn w:val="Domylnaczcionkaakapitu1"/>
    <w:rsid w:val="00B35A8C"/>
  </w:style>
  <w:style w:type="character" w:customStyle="1" w:styleId="Znakiprzypiswdolnych">
    <w:name w:val="Znaki przypisów dolnych"/>
    <w:rsid w:val="00B35A8C"/>
    <w:rPr>
      <w:vertAlign w:val="superscript"/>
    </w:rPr>
  </w:style>
  <w:style w:type="character" w:customStyle="1" w:styleId="text">
    <w:name w:val="text"/>
    <w:rsid w:val="00B35A8C"/>
  </w:style>
  <w:style w:type="character" w:customStyle="1" w:styleId="dane1">
    <w:name w:val="dane1"/>
    <w:rsid w:val="00B35A8C"/>
    <w:rPr>
      <w:color w:val="0000CD"/>
    </w:rPr>
  </w:style>
  <w:style w:type="character" w:customStyle="1" w:styleId="Symbolewypunktowania">
    <w:name w:val="Symbole wypunktowania"/>
    <w:rsid w:val="00B35A8C"/>
    <w:rPr>
      <w:rFonts w:ascii="OpenSymbol" w:eastAsia="OpenSymbol" w:hAnsi="OpenSymbol" w:cs="SimSun"/>
    </w:rPr>
  </w:style>
  <w:style w:type="paragraph" w:customStyle="1" w:styleId="Nagwek30">
    <w:name w:val="Nagłówek3"/>
    <w:basedOn w:val="Normalny"/>
    <w:next w:val="Tekstpodstawowy"/>
    <w:rsid w:val="00B35A8C"/>
    <w:pPr>
      <w:keepNext/>
      <w:suppressAutoHyphens/>
      <w:spacing w:before="240" w:after="120" w:line="240" w:lineRule="auto"/>
    </w:pPr>
    <w:rPr>
      <w:rFonts w:ascii="Arial" w:eastAsia="SimSun" w:hAnsi="Arial" w:cs="Arial Unicode MS"/>
      <w:sz w:val="28"/>
      <w:szCs w:val="28"/>
      <w:lang w:eastAsia="ar-SA"/>
    </w:rPr>
  </w:style>
  <w:style w:type="paragraph" w:styleId="Lista">
    <w:name w:val="List"/>
    <w:basedOn w:val="Tekstpodstawowy"/>
    <w:semiHidden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customStyle="1" w:styleId="Podpis1">
    <w:name w:val="Podpis1"/>
    <w:basedOn w:val="Normalny"/>
    <w:rsid w:val="00B35A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35A8C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Default">
    <w:name w:val="Default"/>
    <w:rsid w:val="00F65DC9"/>
    <w:pPr>
      <w:numPr>
        <w:ilvl w:val="1"/>
        <w:numId w:val="14"/>
      </w:numPr>
      <w:tabs>
        <w:tab w:val="left" w:pos="360"/>
      </w:tabs>
      <w:suppressAutoHyphens/>
      <w:autoSpaceDE w:val="0"/>
      <w:spacing w:after="56" w:line="240" w:lineRule="auto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35A8C"/>
    <w:pPr>
      <w:suppressAutoHyphens/>
      <w:spacing w:after="0" w:line="240" w:lineRule="auto"/>
    </w:pPr>
    <w:rPr>
      <w:rFonts w:ascii="Tahoma" w:eastAsia="Times New Roman" w:hAnsi="Tahoma" w:cs="OpenSymbol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35A8C"/>
    <w:rPr>
      <w:rFonts w:ascii="Tahoma" w:eastAsia="Times New Roman" w:hAnsi="Tahoma" w:cs="OpenSymbol"/>
      <w:sz w:val="16"/>
      <w:szCs w:val="16"/>
      <w:lang w:eastAsia="ar-SA"/>
    </w:rPr>
  </w:style>
  <w:style w:type="paragraph" w:customStyle="1" w:styleId="tytu-sm">
    <w:name w:val="tytuł - sm"/>
    <w:basedOn w:val="Nagwek2"/>
    <w:rsid w:val="00B35A8C"/>
    <w:pPr>
      <w:tabs>
        <w:tab w:val="clear" w:pos="576"/>
      </w:tabs>
      <w:spacing w:before="0" w:after="0" w:line="360" w:lineRule="auto"/>
      <w:ind w:left="368" w:hanging="368"/>
      <w:jc w:val="center"/>
      <w:outlineLvl w:val="9"/>
    </w:pPr>
    <w:rPr>
      <w:rFonts w:cs="Times New Roman"/>
      <w:bCs w:val="0"/>
      <w:i w:val="0"/>
      <w:iCs w:val="0"/>
      <w:sz w:val="26"/>
      <w:szCs w:val="20"/>
    </w:rPr>
  </w:style>
  <w:style w:type="paragraph" w:customStyle="1" w:styleId="WW-Tekstpodstawowy21">
    <w:name w:val="WW-Tekst podstawowy 21"/>
    <w:basedOn w:val="Normalny"/>
    <w:rsid w:val="00B35A8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1"/>
    <w:semiHidden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sid w:val="00B35A8C"/>
  </w:style>
  <w:style w:type="character" w:customStyle="1" w:styleId="StopkaZnak">
    <w:name w:val="Stopka Znak"/>
    <w:basedOn w:val="Domylnaczcionkaakapitu"/>
    <w:link w:val="Stopka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5A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rsid w:val="00B35A8C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35A8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customStyle="1" w:styleId="Tekstpodstawowywcity22">
    <w:name w:val="Tekst podstawowy wcięty 22"/>
    <w:basedOn w:val="Normalny"/>
    <w:rsid w:val="00B35A8C"/>
    <w:pPr>
      <w:tabs>
        <w:tab w:val="left" w:pos="4852"/>
      </w:tabs>
      <w:suppressAutoHyphens/>
      <w:spacing w:after="0" w:line="240" w:lineRule="auto"/>
      <w:ind w:left="398" w:hanging="39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B35A8C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35A8C"/>
    <w:rPr>
      <w:rFonts w:ascii="Albany" w:eastAsia="HG Mincho Light J" w:hAnsi="Albany" w:cs="Times New Roman"/>
      <w:sz w:val="28"/>
      <w:szCs w:val="24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B35A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35A8C"/>
    <w:rPr>
      <w:rFonts w:ascii="Arial" w:eastAsia="SimSun" w:hAnsi="Arial" w:cs="Arial Unicode MS"/>
      <w:i/>
      <w:iCs/>
      <w:sz w:val="28"/>
      <w:szCs w:val="28"/>
      <w:lang w:eastAsia="ar-SA"/>
    </w:rPr>
  </w:style>
  <w:style w:type="paragraph" w:customStyle="1" w:styleId="WW-Domylnie">
    <w:name w:val="WW-Domyślnie"/>
    <w:rsid w:val="00B35A8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5A8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B35A8C"/>
    <w:pPr>
      <w:keepNext/>
      <w:keepLines/>
      <w:suppressAutoHyphens/>
      <w:spacing w:before="60" w:after="0" w:line="240" w:lineRule="auto"/>
      <w:jc w:val="both"/>
    </w:pPr>
    <w:rPr>
      <w:rFonts w:ascii="Arial Narrow" w:eastAsia="Times New Roman" w:hAnsi="Arial Narrow" w:cs="Times New Roman"/>
      <w:b/>
      <w:spacing w:val="2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35A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rsid w:val="00B35A8C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1"/>
    <w:next w:val="Normal1"/>
    <w:rsid w:val="00B35A8C"/>
    <w:pPr>
      <w:keepNext/>
      <w:tabs>
        <w:tab w:val="left" w:pos="360"/>
      </w:tabs>
      <w:ind w:left="360" w:hanging="360"/>
      <w:jc w:val="center"/>
    </w:pPr>
    <w:rPr>
      <w:b/>
      <w:sz w:val="30"/>
    </w:rPr>
  </w:style>
  <w:style w:type="paragraph" w:customStyle="1" w:styleId="Nagwek10">
    <w:name w:val="Nagłówek1"/>
    <w:basedOn w:val="Normalny"/>
    <w:next w:val="Tekstpodstawowy"/>
    <w:rsid w:val="00B35A8C"/>
    <w:pPr>
      <w:keepNext/>
      <w:widowControl w:val="0"/>
      <w:suppressAutoHyphens/>
      <w:spacing w:before="240" w:after="120" w:line="240" w:lineRule="auto"/>
    </w:pPr>
    <w:rPr>
      <w:rFonts w:ascii="Arial" w:eastAsia="Tahoma" w:hAnsi="Arial" w:cs="Times New Roman"/>
      <w:sz w:val="28"/>
      <w:szCs w:val="24"/>
      <w:lang w:eastAsia="ar-SA"/>
    </w:rPr>
  </w:style>
  <w:style w:type="paragraph" w:customStyle="1" w:styleId="Tekstdugiegocytatu">
    <w:name w:val="Tekst długiego cytatu"/>
    <w:basedOn w:val="Normalny"/>
    <w:rsid w:val="00B35A8C"/>
    <w:pPr>
      <w:tabs>
        <w:tab w:val="left" w:pos="3317"/>
      </w:tabs>
      <w:suppressAutoHyphens/>
      <w:snapToGrid w:val="0"/>
      <w:spacing w:after="0" w:line="240" w:lineRule="auto"/>
      <w:ind w:left="-10" w:right="-11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awartotabeli0">
    <w:name w:val="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Zawartotabeli">
    <w:name w:val="WW-Zawarto?? tabeli"/>
    <w:basedOn w:val="Tekstpodstawowy"/>
    <w:rsid w:val="00B35A8C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B35A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Normalny1">
    <w:name w:val="Normalny1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WW-Tekstpodstawowy3">
    <w:name w:val="WW-Tekst podstawowy 3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ZnakZnakZnak">
    <w:name w:val="Tekst podstawowy.Znak Znak.Znak"/>
    <w:basedOn w:val="Normalny"/>
    <w:rsid w:val="00B35A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B35A8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apozycja">
    <w:name w:val="Tabela pozycja"/>
    <w:basedOn w:val="Normalny"/>
    <w:rsid w:val="00B35A8C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WW-Zawartotabeli0">
    <w:name w:val="WW-Zawartość tabeli"/>
    <w:basedOn w:val="Normalny"/>
    <w:rsid w:val="00B35A8C"/>
    <w:pPr>
      <w:widowControl w:val="0"/>
      <w:suppressLineNumbers/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B35A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35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A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B35A8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5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Normalny"/>
    <w:rsid w:val="00B35A8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nakZnakZnak3">
    <w:name w:val="Tekst podstawowy.Znak Znak.Znak3"/>
    <w:basedOn w:val="Normalny"/>
    <w:rsid w:val="00B35A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ny"/>
    <w:rsid w:val="00B35A8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ezodstpw">
    <w:name w:val="No Spacing"/>
    <w:basedOn w:val="Normalny"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35A8C"/>
    <w:pPr>
      <w:jc w:val="center"/>
    </w:pPr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5A8C"/>
    <w:rPr>
      <w:rFonts w:ascii="Tahoma" w:eastAsia="Times New Roman" w:hAnsi="Tahoma" w:cs="Times New Roman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5A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Lista2">
    <w:name w:val="List 2"/>
    <w:basedOn w:val="Normalny"/>
    <w:uiPriority w:val="99"/>
    <w:unhideWhenUsed/>
    <w:rsid w:val="00B35A8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uiPriority w:val="99"/>
    <w:unhideWhenUsed/>
    <w:rsid w:val="00B35A8C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B35A8C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B35A8C"/>
    <w:pPr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unhideWhenUsed/>
    <w:rsid w:val="00B35A8C"/>
    <w:pPr>
      <w:tabs>
        <w:tab w:val="num" w:pos="643"/>
      </w:tabs>
      <w:suppressAutoHyphens/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4">
    <w:name w:val="List Bullet 4"/>
    <w:basedOn w:val="Normalny"/>
    <w:uiPriority w:val="99"/>
    <w:unhideWhenUsed/>
    <w:rsid w:val="00B35A8C"/>
    <w:pPr>
      <w:tabs>
        <w:tab w:val="num" w:pos="1209"/>
      </w:tabs>
      <w:suppressAutoHyphens/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unhideWhenUsed/>
    <w:rsid w:val="00B35A8C"/>
    <w:pPr>
      <w:tabs>
        <w:tab w:val="num" w:pos="1492"/>
      </w:tabs>
      <w:suppressAutoHyphens/>
      <w:spacing w:after="0" w:line="240" w:lineRule="auto"/>
      <w:ind w:left="1492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unhideWhenUsed/>
    <w:rsid w:val="00B35A8C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unhideWhenUsed/>
    <w:rsid w:val="00B35A8C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3">
    <w:name w:val="List Continue 3"/>
    <w:basedOn w:val="Normalny"/>
    <w:uiPriority w:val="99"/>
    <w:unhideWhenUsed/>
    <w:rsid w:val="00B35A8C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B35A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35A8C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35A8C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35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35A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Indeks11">
    <w:name w:val="Indeks 11"/>
    <w:basedOn w:val="Normalny"/>
    <w:rsid w:val="00A5711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57118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7E1C07"/>
    <w:pPr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B863-F120-4372-B9E4-925E4C34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hburkot</dc:creator>
  <cp:keywords/>
  <dc:description/>
  <cp:lastModifiedBy>achlewicka</cp:lastModifiedBy>
  <cp:revision>15</cp:revision>
  <cp:lastPrinted>2017-02-17T11:53:00Z</cp:lastPrinted>
  <dcterms:created xsi:type="dcterms:W3CDTF">2017-05-16T13:06:00Z</dcterms:created>
  <dcterms:modified xsi:type="dcterms:W3CDTF">2017-09-07T06:12:00Z</dcterms:modified>
</cp:coreProperties>
</file>